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PHỤ LỤC II</w:t>
      </w:r>
    </w:p>
    <w:p w:rsidR="001565D1" w:rsidRPr="007D465C" w:rsidRDefault="001565D1" w:rsidP="001565D1">
      <w:pPr>
        <w:spacing w:before="120"/>
        <w:jc w:val="center"/>
        <w:rPr>
          <w:rFonts w:ascii="Times New Roman" w:hAnsi="Times New Roman" w:cs="Times New Roman"/>
          <w:i/>
          <w:sz w:val="26"/>
          <w:szCs w:val="26"/>
        </w:rPr>
      </w:pPr>
      <w:r w:rsidRPr="007D465C">
        <w:rPr>
          <w:rFonts w:ascii="Times New Roman" w:hAnsi="Times New Roman" w:cs="Times New Roman"/>
          <w:i/>
          <w:sz w:val="26"/>
          <w:szCs w:val="26"/>
        </w:rPr>
        <w:t>(Ban hành kèm theo Thông tư liên tịch số 07/2015/TTLT-BKHĐT-BTC ngày 08 tháng 9 năm 2015 của Bộ Kế hoạch và Đầu tư - Bộ Tài chính)</w:t>
      </w:r>
    </w:p>
    <w:p w:rsidR="001565D1" w:rsidRPr="007D465C" w:rsidRDefault="001565D1" w:rsidP="001565D1">
      <w:pPr>
        <w:spacing w:before="120"/>
        <w:jc w:val="center"/>
        <w:rPr>
          <w:rFonts w:ascii="Times New Roman" w:hAnsi="Times New Roman" w:cs="Times New Roman"/>
          <w:b/>
          <w:sz w:val="26"/>
          <w:szCs w:val="26"/>
          <w:u w:val="single"/>
        </w:rPr>
      </w:pPr>
      <w:r w:rsidRPr="007D465C">
        <w:rPr>
          <w:rFonts w:ascii="Times New Roman" w:hAnsi="Times New Roman" w:cs="Times New Roman"/>
          <w:b/>
          <w:sz w:val="26"/>
          <w:szCs w:val="26"/>
          <w:u w:val="single"/>
        </w:rPr>
        <w:t>Mẫu 4</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QUAN TÂM</w:t>
      </w:r>
      <w:r w:rsidRPr="007D465C">
        <w:rPr>
          <w:rFonts w:ascii="Times New Roman" w:hAnsi="Times New Roman" w:cs="Times New Roman"/>
          <w:b/>
          <w:sz w:val="26"/>
          <w:szCs w:val="26"/>
        </w:rPr>
        <w:br/>
        <w:t>(Lựa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quan tâm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nội dung chính của gói thầu nhưng không quá 150 từ]</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Đấu thầu rộng rãi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HSMQT: từ ……... giờ..., ngày …….. tháng ……. năm …… đến trước …….. giờ..., ngày ….. tháng…..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HSMQT: </w:t>
      </w:r>
      <w:r w:rsidRPr="007D465C">
        <w:rPr>
          <w:rFonts w:ascii="Times New Roman" w:hAnsi="Times New Roman" w:cs="Times New Roman"/>
          <w:i/>
          <w:sz w:val="26"/>
          <w:szCs w:val="26"/>
        </w:rPr>
        <w:t>[ghi tên cơ quan, đơn vị phát hành HSMQT, địa chỉ, số điện thoại, fax, 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 …….. giờ..., ngày …… tháng ……. năm ………</w:t>
      </w:r>
      <w:r w:rsidRPr="007D465C">
        <w:rPr>
          <w:rFonts w:ascii="Times New Roman" w:hAnsi="Times New Roman" w:cs="Times New Roman"/>
          <w:b/>
          <w:sz w:val="26"/>
          <w:szCs w:val="26"/>
          <w:vertAlign w:val="superscript"/>
        </w:rPr>
        <w:t>4</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9. Thời điểm mở thầu: ………… giờ..., ngày …… tháng …….. năm ………..</w:t>
      </w:r>
      <w:r w:rsidRPr="007D465C">
        <w:rPr>
          <w:rFonts w:ascii="Times New Roman" w:hAnsi="Times New Roman" w:cs="Times New Roman"/>
          <w:b/>
          <w:sz w:val="26"/>
          <w:szCs w:val="26"/>
          <w:vertAlign w:val="superscript"/>
        </w:rPr>
        <w:t>5</w:t>
      </w:r>
    </w:p>
    <w:p w:rsidR="001565D1" w:rsidRPr="007D465C" w:rsidRDefault="001565D1" w:rsidP="001565D1">
      <w:pPr>
        <w:spacing w:before="120"/>
        <w:rPr>
          <w:rFonts w:ascii="Times New Roman" w:hAnsi="Times New Roman" w:cs="Times New Roman"/>
          <w:sz w:val="26"/>
          <w:szCs w:val="26"/>
        </w:rPr>
      </w:pP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5280"/>
      </w:tblGrid>
      <w:tr w:rsidR="001565D1" w:rsidRPr="007D465C" w:rsidTr="00036479">
        <w:tc>
          <w:tcPr>
            <w:tcW w:w="4188" w:type="dxa"/>
          </w:tcPr>
          <w:p w:rsidR="001565D1" w:rsidRPr="007D465C" w:rsidRDefault="001565D1" w:rsidP="00036479">
            <w:pPr>
              <w:spacing w:before="120"/>
              <w:rPr>
                <w:sz w:val="26"/>
                <w:szCs w:val="26"/>
              </w:rPr>
            </w:pPr>
          </w:p>
        </w:tc>
        <w:tc>
          <w:tcPr>
            <w:tcW w:w="5280"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 xml:space="preserve">(Ký, ghi rõ họ tên, chức danh và </w:t>
            </w:r>
            <w:r w:rsidRPr="007D465C">
              <w:rPr>
                <w:i/>
                <w:sz w:val="26"/>
                <w:szCs w:val="26"/>
              </w:rPr>
              <w:lastRenderedPageBreak/>
              <w:t>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1,2</w:t>
      </w:r>
      <w:r w:rsidRPr="007D465C">
        <w:rPr>
          <w:rFonts w:ascii="Times New Roman" w:hAnsi="Times New Roman" w:cs="Times New Roman"/>
          <w:i/>
          <w:sz w:val="26"/>
          <w:szCs w:val="26"/>
        </w:rPr>
        <w:t xml:space="preserve"> Ghi chính xác lên,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HSMQT được phát hành miễn phí sau tối thiểu 03 ngày làm việc, kể từ ngày đầu tiên đăng tải thông báo mời quan tâm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Thời điểm đóng thầu được quy định phải đảm bảo thời gian để nhà thầu chuẩn bị HSQT tối thiểu là 10 ngày đối với đấu thầu trong nước và 20 ngày đối với đấu thầu quốc tế, kể từ ngày đầu tiên HSMQT được phát hành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Việc mở thầu phải được tiến hành ngay sau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5</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SƠ TUYỂN</w:t>
      </w:r>
      <w:r w:rsidRPr="007D465C">
        <w:rPr>
          <w:rFonts w:ascii="Times New Roman" w:hAnsi="Times New Roman" w:cs="Times New Roman"/>
          <w:b/>
          <w:sz w:val="26"/>
          <w:szCs w:val="26"/>
        </w:rPr>
        <w:br/>
        <w:t>(Lựa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sơ tuyển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nội dung chính của gói thầu nhưng không quá 150 từ]</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hoặc tên dự toán mua sắm đối với mua sắm thường xuyên: </w:t>
      </w:r>
      <w:r w:rsidRPr="007D465C">
        <w:rPr>
          <w:rFonts w:ascii="Times New Roman" w:hAnsi="Times New Roman" w:cs="Times New Roman"/>
          <w:i/>
          <w:sz w:val="26"/>
          <w:szCs w:val="26"/>
        </w:rPr>
        <w:t>[ghi tên dự án, dự toán mua sắm]</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Đấu thầu rộng rãi có sơ tuyển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HSMST: từ ……… giờ..., ngày …….. tháng …….. năm ……… đến trước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7. Địa điểm phát hành HSMST: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 ………….. giờ..., ngày</w:t>
      </w:r>
      <w:r>
        <w:rPr>
          <w:rFonts w:ascii="Times New Roman" w:hAnsi="Times New Roman" w:cs="Times New Roman"/>
          <w:sz w:val="26"/>
          <w:szCs w:val="26"/>
        </w:rPr>
        <w:t xml:space="preserve"> …</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4</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9. Thời điểm mở thầu: ………….. giờ..., ngày</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5</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HSMST được phát hành miễn phí sau tối thiểu 03 ngày làm việc, kể từ ngày đầu tiên đăng tải thông báo mời sơ tuyển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Thời điểm đóng thầu được quy định phải đảm bảo thời gian để nhà thầu chuẩn bị HSDST tối thiểu là 10 ngày đối với đấu thầu trong nước và 20 ngày đối với đấu thầu quốc tế, kể từ ngày đầu tiên HSMST được phát hành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Việc mở thầu phải được tiến hành ngay sau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6</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CHÀO HÀNG</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chào hàng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nội dung chính của gói thầu</w:t>
      </w:r>
      <w:bookmarkStart w:id="0" w:name="bookmark10"/>
      <w:r w:rsidRPr="007D465C">
        <w:rPr>
          <w:rFonts w:ascii="Times New Roman" w:hAnsi="Times New Roman" w:cs="Times New Roman"/>
          <w:i/>
          <w:sz w:val="26"/>
          <w:szCs w:val="26"/>
        </w:rPr>
        <w:t xml:space="preserve"> nhưng không quá 100 từ]</w:t>
      </w:r>
      <w:r w:rsidRPr="007D465C">
        <w:rPr>
          <w:rFonts w:ascii="Times New Roman" w:hAnsi="Times New Roman" w:cs="Times New Roman"/>
          <w:sz w:val="26"/>
          <w:szCs w:val="26"/>
        </w:rPr>
        <w:tab/>
      </w:r>
      <w:bookmarkEnd w:id="0"/>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hoặc tên dự toán mua sắm đối với mua sắm thường xuyên: </w:t>
      </w:r>
      <w:r w:rsidRPr="007D465C">
        <w:rPr>
          <w:rFonts w:ascii="Times New Roman" w:hAnsi="Times New Roman" w:cs="Times New Roman"/>
          <w:i/>
          <w:sz w:val="26"/>
          <w:szCs w:val="26"/>
        </w:rPr>
        <w:t>[ghi tên</w:t>
      </w:r>
      <w:bookmarkStart w:id="1" w:name="bookmark11"/>
      <w:r w:rsidRPr="007D465C">
        <w:rPr>
          <w:rFonts w:ascii="Times New Roman" w:hAnsi="Times New Roman" w:cs="Times New Roman"/>
          <w:i/>
          <w:sz w:val="26"/>
          <w:szCs w:val="26"/>
        </w:rPr>
        <w:t xml:space="preserve"> dự án]</w:t>
      </w:r>
      <w:r w:rsidRPr="007D465C">
        <w:rPr>
          <w:rFonts w:ascii="Times New Roman" w:hAnsi="Times New Roman" w:cs="Times New Roman"/>
          <w:sz w:val="26"/>
          <w:szCs w:val="26"/>
        </w:rPr>
        <w:tab/>
      </w:r>
      <w:bookmarkEnd w:id="1"/>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Chào hàng cạnh tranh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HSYC: từ ……… giờ..., ngày …….. tháng …….. năm ……… đến trước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HSYC: </w:t>
      </w:r>
      <w:r w:rsidRPr="007D465C">
        <w:rPr>
          <w:rFonts w:ascii="Times New Roman" w:hAnsi="Times New Roman" w:cs="Times New Roman"/>
          <w:i/>
          <w:sz w:val="26"/>
          <w:szCs w:val="26"/>
        </w:rPr>
        <w:t>[ghi tên cơ quan, đơn vị phát hành HSYC,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8. Giá bán 01 bộ HSYC:</w:t>
      </w:r>
      <w:r w:rsidRPr="007D465C">
        <w:rPr>
          <w:rFonts w:ascii="Times New Roman" w:hAnsi="Times New Roman" w:cs="Times New Roman"/>
          <w:b/>
          <w:sz w:val="26"/>
          <w:szCs w:val="26"/>
          <w:vertAlign w:val="superscript"/>
        </w:rPr>
        <w:t>5</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9. Bảo đảm dự thầu: </w:t>
      </w:r>
      <w:r w:rsidRPr="007D465C">
        <w:rPr>
          <w:rFonts w:ascii="Times New Roman" w:hAnsi="Times New Roman" w:cs="Times New Roman"/>
          <w:i/>
          <w:sz w:val="26"/>
          <w:szCs w:val="26"/>
        </w:rPr>
        <w:t>[ghi số tiền bằng số và bằng chữ, đồng tiền sử dụng, hình</w:t>
      </w:r>
      <w:bookmarkStart w:id="2" w:name="bookmark12"/>
      <w:r w:rsidRPr="007D465C">
        <w:rPr>
          <w:rFonts w:ascii="Times New Roman" w:hAnsi="Times New Roman" w:cs="Times New Roman"/>
          <w:i/>
          <w:sz w:val="26"/>
          <w:szCs w:val="26"/>
        </w:rPr>
        <w:t xml:space="preserve"> thức bảo đảm]</w:t>
      </w:r>
      <w:r w:rsidRPr="007D465C">
        <w:rPr>
          <w:rFonts w:ascii="Times New Roman" w:hAnsi="Times New Roman" w:cs="Times New Roman"/>
          <w:b/>
          <w:sz w:val="26"/>
          <w:szCs w:val="26"/>
          <w:vertAlign w:val="superscript"/>
        </w:rPr>
        <w:t>6</w:t>
      </w:r>
      <w:r w:rsidRPr="007D465C">
        <w:rPr>
          <w:rFonts w:ascii="Times New Roman" w:hAnsi="Times New Roman" w:cs="Times New Roman"/>
          <w:sz w:val="26"/>
          <w:szCs w:val="26"/>
        </w:rPr>
        <w:tab/>
      </w:r>
      <w:bookmarkEnd w:id="2"/>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10. Thời điểm đóng thầu: ………….. giờ..., ngày</w:t>
      </w:r>
      <w:r>
        <w:rPr>
          <w:rFonts w:ascii="Times New Roman" w:hAnsi="Times New Roman" w:cs="Times New Roman"/>
          <w:sz w:val="26"/>
          <w:szCs w:val="26"/>
        </w:rPr>
        <w:t xml:space="preserve"> …</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11. Thời điểm mở thầu: ………….. giờ..., ngày</w:t>
      </w:r>
      <w:r>
        <w:rPr>
          <w:rFonts w:ascii="Times New Roman" w:hAnsi="Times New Roman" w:cs="Times New Roman"/>
          <w:sz w:val="26"/>
          <w:szCs w:val="26"/>
        </w:rPr>
        <w:t xml:space="preserve"> …</w:t>
      </w:r>
      <w:r w:rsidRPr="007D465C">
        <w:rPr>
          <w:rFonts w:ascii="Times New Roman" w:hAnsi="Times New Roman" w:cs="Times New Roman"/>
          <w:sz w:val="26"/>
          <w:szCs w:val="26"/>
        </w:rPr>
        <w:t>…. tháng ………. năm ………</w:t>
      </w:r>
      <w:r w:rsidRPr="007D465C">
        <w:rPr>
          <w:rFonts w:ascii="Times New Roman" w:hAnsi="Times New Roman" w:cs="Times New Roman"/>
          <w:b/>
          <w:sz w:val="26"/>
          <w:szCs w:val="26"/>
          <w:vertAlign w:val="superscript"/>
        </w:rPr>
        <w:t>8</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Đối với gói thầu xây lắp có giá gói thầu không quá 5 tỷ đồng phải ghi rõ “gói thầu dành cho nhà thầu là doanh nghiệp cấp nhỏ và siêu nhỏ”.</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HSYC được phát hành sau tối thiểu 03 ngày làm việc, kể từ ngày đầu tiên đăng tải thông báo mời chào hàng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bán 01 bộ HSYC (bao gồm cả thuế) tối đa là 1.000.000 đồng đối với chào hàng cạnh tranh trong nước. Đối với chào hàng cạnh tranh quốc tế, mức giá bán theo thông lệ đấu thầu quốc tế. Trường hợp phát hành HSYC qua đường bưu điện, bên mời thầu ghi rõ các khoản chi phí phát sinh liên quan mà nhà thầu phải thanh toán để nhận được HSYC. Trường hợp miễn phí, bên mời thầu ghi rõ là “Miễn phí”.</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Giá trị bảo đảm dự thầu được quy định từ 1% đến 1,5% giá gói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Thời điểm đóng thầu được quy định phải đảm bảo thời gian để nhà thầu chuẩn bị HSĐX tối thiểu là 5 ngày làm việc, kể từ ngày đầu tiên HSYC được phát hành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8</w:t>
      </w:r>
      <w:r w:rsidRPr="007D465C">
        <w:rPr>
          <w:rFonts w:ascii="Times New Roman" w:hAnsi="Times New Roman" w:cs="Times New Roman"/>
          <w:i/>
          <w:sz w:val="26"/>
          <w:szCs w:val="26"/>
        </w:rPr>
        <w:t xml:space="preserve"> Việc mở thầu phải được tiến hành ngay sau thời điểm đóng thầu.</w:t>
      </w:r>
    </w:p>
    <w:p w:rsidR="001565D1" w:rsidRPr="007D465C" w:rsidRDefault="001565D1" w:rsidP="001565D1">
      <w:pPr>
        <w:spacing w:before="120"/>
        <w:rPr>
          <w:rFonts w:ascii="Times New Roman" w:hAnsi="Times New Roman" w:cs="Times New Roman"/>
          <w:i/>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7</w:t>
      </w:r>
    </w:p>
    <w:p w:rsidR="001565D1" w:rsidRPr="007D465C" w:rsidRDefault="001565D1" w:rsidP="001565D1">
      <w:pPr>
        <w:spacing w:before="120"/>
        <w:jc w:val="center"/>
        <w:rPr>
          <w:rFonts w:ascii="Times New Roman" w:hAnsi="Times New Roman" w:cs="Times New Roman"/>
          <w:b/>
          <w:sz w:val="26"/>
          <w:szCs w:val="26"/>
        </w:rPr>
      </w:pPr>
      <w:bookmarkStart w:id="3" w:name="bookmark13"/>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r>
      <w:r w:rsidRPr="007D465C">
        <w:rPr>
          <w:rFonts w:ascii="Times New Roman" w:hAnsi="Times New Roman" w:cs="Times New Roman"/>
          <w:b/>
          <w:sz w:val="26"/>
          <w:szCs w:val="26"/>
        </w:rPr>
        <w:lastRenderedPageBreak/>
        <w:t>(Lựa chọn nhà thầu)</w:t>
      </w:r>
      <w:bookmarkEnd w:id="3"/>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phạm vi công việc, quy mô, nội dung chính của gói thầu nhưng không quá 150 từ]</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(hoặc tên dự toán mua sắm đối với mua sắm thường xuyên) </w:t>
      </w:r>
      <w:r w:rsidRPr="007D465C">
        <w:rPr>
          <w:rFonts w:ascii="Times New Roman" w:hAnsi="Times New Roman" w:cs="Times New Roman"/>
          <w:i/>
          <w:sz w:val="26"/>
          <w:szCs w:val="26"/>
        </w:rPr>
        <w:t>[ghi tên dự án, dự toán mua sắm]</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Đấu thầu rộng rãi trong nước hay quốc tế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Thời gian phát hành HSMT: từ ……… giờ..., ngày …….. tháng …….. năm ……… đến trước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(trong giờ hành chính)</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HSMT: </w:t>
      </w:r>
      <w:r w:rsidRPr="007D465C">
        <w:rPr>
          <w:rFonts w:ascii="Times New Roman" w:hAnsi="Times New Roman" w:cs="Times New Roman"/>
          <w:i/>
          <w:sz w:val="26"/>
          <w:szCs w:val="26"/>
        </w:rPr>
        <w:t>[ghi tên cơ quan, đơn vị phát hành HSMT,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8. Giá bán 01 bộ HSMT:</w:t>
      </w:r>
      <w:r w:rsidRPr="007D465C">
        <w:rPr>
          <w:rFonts w:ascii="Times New Roman" w:hAnsi="Times New Roman" w:cs="Times New Roman"/>
          <w:b/>
          <w:sz w:val="26"/>
          <w:szCs w:val="26"/>
          <w:vertAlign w:val="superscript"/>
        </w:rPr>
        <w:t>5</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9. Bảo đảm dự thầu: </w:t>
      </w:r>
      <w:r w:rsidRPr="007D465C">
        <w:rPr>
          <w:rFonts w:ascii="Times New Roman" w:hAnsi="Times New Roman" w:cs="Times New Roman"/>
          <w:i/>
          <w:sz w:val="26"/>
          <w:szCs w:val="26"/>
        </w:rPr>
        <w:t>[ghi số tiền bằng số và bằng chữ, đồng tiền sử dụng, hình thức bảo đảm]</w:t>
      </w:r>
      <w:r w:rsidRPr="007D465C">
        <w:rPr>
          <w:rFonts w:ascii="Times New Roman" w:hAnsi="Times New Roman" w:cs="Times New Roman"/>
          <w:b/>
          <w:sz w:val="26"/>
          <w:szCs w:val="26"/>
          <w:vertAlign w:val="superscript"/>
        </w:rPr>
        <w:t>6</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10.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11. Thời điểm mở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8</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 xml:space="preserve">Đại diện hợp pháp của bên mời </w:t>
            </w:r>
            <w:r w:rsidRPr="007D465C">
              <w:rPr>
                <w:b/>
                <w:sz w:val="26"/>
                <w:szCs w:val="26"/>
              </w:rPr>
              <w:lastRenderedPageBreak/>
              <w:t>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Đối với gói thầu xây lắp có giá gói thầu không quá 5 tỷ đồng phải ghi rõ “gói thầu dành cho nhà thầu là doanh nghiệp cấp nhỏ và siêu nhỏ”.</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HSMT được phát hành sau tối thiểu 03 ngày làm việc, kể từ ngày đầu tiên đăng tải TBMT đến trước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bán 01 bộ HSMT (bao gồm cả thuế) tối đa là 2.000.000 đồng đối với đấu thầu trong nước. Đối với đấu thầu quốc tế, mức giá bán theo thông lệ đấu thầu quốc tế. Trường hợp phát hành HSMT qua đường bưu điện, bên mời thầu ghi rõ các khoản chi phí phát sinh liên quan mà nhà thầu phải thanh toán để nhận được HSMT. Trường hợp miễn phí, bên mời thầu ghi rõ là “Miễn phí”.</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Giá trị bảo đảm dự thầu được quy định từ 1% đến 3% giá gói thầu. Đối với gói thầu quy mô nhỏ, giá trị bảo đảm dự thầu từ 1% đến 1,5% giá gói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Thời điểm đóng thầu được quy định phải đảm bảo thời gian để nhà thầu chuẩn bị HSDT tối thiểu là 20 ngày đối với đấu thầu trong nước và 40 ngày đối với đấu thầu quốc tế, kể từ ngày đầu tiên HSMT được phát hành đến ngày có thời điểm đóng thầu. Đối với gói thầu quy mô nhỏ, thời điểm đóng thầu được quy định phải đảm bảo thời gian để nhà thầu chuẩn bị HSDT tối thiểu là 10 ngày.</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8</w:t>
      </w:r>
      <w:r w:rsidRPr="007D465C">
        <w:rPr>
          <w:rFonts w:ascii="Times New Roman" w:hAnsi="Times New Roman" w:cs="Times New Roman"/>
          <w:i/>
          <w:sz w:val="26"/>
          <w:szCs w:val="26"/>
        </w:rPr>
        <w:t xml:space="preserve"> Việc mở thầu phải được tiến hành công khai và bắt đầu ngay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8</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DANH SÁCH NGẮN</w:t>
      </w:r>
    </w:p>
    <w:p w:rsidR="001565D1" w:rsidRPr="007D465C" w:rsidRDefault="001565D1" w:rsidP="001565D1">
      <w:pPr>
        <w:spacing w:before="120"/>
        <w:jc w:val="center"/>
        <w:rPr>
          <w:rFonts w:ascii="Times New Roman" w:hAnsi="Times New Roman" w:cs="Times New Roman"/>
          <w:i/>
          <w:sz w:val="26"/>
          <w:szCs w:val="26"/>
        </w:rPr>
      </w:pPr>
      <w:r w:rsidRPr="007D465C">
        <w:rPr>
          <w:rFonts w:ascii="Times New Roman" w:hAnsi="Times New Roman" w:cs="Times New Roman"/>
          <w:i/>
          <w:sz w:val="26"/>
          <w:szCs w:val="26"/>
        </w:rPr>
        <w:t>(Danh sách nhà thầu trúng sơ tuyển đối với đấu thầu rộng rãi có sơ tuyển/danh sách nhà thầu được mời tham dự thầu đối với đấu thầu hạn chế/danh sách nhà thầu có hồ sơ quan tâm đáp ứng yêu cầu của hồ sơ mời quan tâm)</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danh sách ngắn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Hình thức lựa chọn nhà thầu: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Quyết định phê duyệt danh sách ngắn: </w:t>
      </w:r>
      <w:r w:rsidRPr="007D465C">
        <w:rPr>
          <w:rFonts w:ascii="Times New Roman" w:hAnsi="Times New Roman" w:cs="Times New Roman"/>
          <w:i/>
          <w:sz w:val="26"/>
          <w:szCs w:val="26"/>
        </w:rPr>
        <w:t xml:space="preserve">[ghi rõ số văn bản, ngày và chức danh của </w:t>
      </w:r>
      <w:r w:rsidRPr="007D465C">
        <w:rPr>
          <w:rFonts w:ascii="Times New Roman" w:hAnsi="Times New Roman" w:cs="Times New Roman"/>
          <w:i/>
          <w:sz w:val="26"/>
          <w:szCs w:val="26"/>
        </w:rPr>
        <w:lastRenderedPageBreak/>
        <w:t>người phê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sz w:val="26"/>
          <w:szCs w:val="26"/>
        </w:rPr>
        <w:t xml:space="preserve">5. Danh sách ngắn </w:t>
      </w:r>
      <w:r w:rsidRPr="007D465C">
        <w:rPr>
          <w:rFonts w:ascii="Times New Roman" w:hAnsi="Times New Roman" w:cs="Times New Roman"/>
          <w:i/>
          <w:sz w:val="26"/>
          <w:szCs w:val="26"/>
        </w:rPr>
        <w:t>(Danh sách nhà thầu trúng sơ tuyển đối với đấu thầu rộng rãi có sơ tuyển/danh sách nhà thầu được mời tham dự thầu đối với đấu thầu hạn chế/danh sách nhà thầu có hồ sơ quan tâm đáp ứng yêu cầu của hồ sơ mời quan tâm):</w:t>
      </w:r>
    </w:p>
    <w:tbl>
      <w:tblPr>
        <w:tblW w:w="8650" w:type="dxa"/>
        <w:tblInd w:w="5" w:type="dxa"/>
        <w:tblLayout w:type="fixed"/>
        <w:tblCellMar>
          <w:left w:w="0" w:type="dxa"/>
          <w:right w:w="0" w:type="dxa"/>
        </w:tblCellMar>
        <w:tblLook w:val="0000" w:firstRow="0" w:lastRow="0" w:firstColumn="0" w:lastColumn="0" w:noHBand="0" w:noVBand="0"/>
      </w:tblPr>
      <w:tblGrid>
        <w:gridCol w:w="797"/>
        <w:gridCol w:w="2862"/>
        <w:gridCol w:w="2426"/>
        <w:gridCol w:w="2565"/>
      </w:tblGrid>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28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 xml:space="preserve">Tên nhà thầu </w:t>
            </w:r>
            <w:r w:rsidRPr="007D465C">
              <w:rPr>
                <w:rFonts w:ascii="Times New Roman" w:hAnsi="Times New Roman" w:cs="Times New Roman"/>
                <w:b/>
                <w:sz w:val="26"/>
                <w:szCs w:val="26"/>
                <w:vertAlign w:val="superscript"/>
              </w:rPr>
              <w:t>3</w:t>
            </w:r>
          </w:p>
        </w:tc>
        <w:tc>
          <w:tcPr>
            <w:tcW w:w="242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Địa chỉ của nhà thầu</w:t>
            </w:r>
          </w:p>
        </w:tc>
        <w:tc>
          <w:tcPr>
            <w:tcW w:w="2565"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 xml:space="preserve">Nước hoặc vùng lãnh thổ nơi nhà thầu đăng ký hoạt động </w:t>
            </w:r>
            <w:r w:rsidRPr="007D465C">
              <w:rPr>
                <w:rFonts w:ascii="Times New Roman" w:hAnsi="Times New Roman" w:cs="Times New Roman"/>
                <w:b/>
                <w:sz w:val="26"/>
                <w:szCs w:val="26"/>
                <w:vertAlign w:val="superscript"/>
              </w:rPr>
              <w:t>4</w:t>
            </w: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286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286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3</w:t>
            </w:r>
          </w:p>
        </w:tc>
        <w:tc>
          <w:tcPr>
            <w:tcW w:w="286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797"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w:t>
            </w:r>
          </w:p>
        </w:tc>
        <w:tc>
          <w:tcPr>
            <w:tcW w:w="286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426"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2565" w:type="dxa"/>
            <w:tcBorders>
              <w:top w:val="single" w:sz="4" w:space="0" w:color="auto"/>
              <w:left w:val="single" w:sz="4" w:space="0" w:color="auto"/>
              <w:bottom w:val="single" w:sz="4" w:space="0" w:color="auto"/>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Trường hợp là liên danh cần nêu rõ tên thành viên đứng đầu và các thành viên còn lại.</w:t>
      </w:r>
    </w:p>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Trường hợp đấu thầu quốc tế phải ghi rõ nước hoặc vùng lãnh thổ nơi nhà thầu đăng ký hoạt động.</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9a</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KẾT QUẢ 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sz w:val="26"/>
          <w:szCs w:val="26"/>
        </w:rPr>
        <w:t>(áp dụng đối với gói thầu xây lắp, tư vấn, phi tư vấn và hỗn hợp)</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kết quả lựa chọn nhà thầu với nội dung sau:</w:t>
      </w:r>
    </w:p>
    <w:tbl>
      <w:tblPr>
        <w:tblW w:w="8756" w:type="dxa"/>
        <w:tblLayout w:type="fixed"/>
        <w:tblCellMar>
          <w:left w:w="29" w:type="dxa"/>
          <w:right w:w="29" w:type="dxa"/>
        </w:tblCellMar>
        <w:tblLook w:val="0000" w:firstRow="0" w:lastRow="0" w:firstColumn="0" w:lastColumn="0" w:noHBand="0" w:noVBand="0"/>
      </w:tblPr>
      <w:tblGrid>
        <w:gridCol w:w="561"/>
        <w:gridCol w:w="636"/>
        <w:gridCol w:w="733"/>
        <w:gridCol w:w="888"/>
        <w:gridCol w:w="848"/>
        <w:gridCol w:w="728"/>
        <w:gridCol w:w="812"/>
        <w:gridCol w:w="943"/>
        <w:gridCol w:w="812"/>
        <w:gridCol w:w="852"/>
        <w:gridCol w:w="943"/>
      </w:tblGrid>
      <w:tr w:rsidR="001565D1" w:rsidRPr="007D465C" w:rsidTr="00036479">
        <w:tblPrEx>
          <w:tblCellMar>
            <w:top w:w="0" w:type="dxa"/>
            <w:bottom w:w="0" w:type="dxa"/>
          </w:tblCellMar>
        </w:tblPrEx>
        <w:trPr>
          <w:trHeight w:val="20"/>
        </w:trPr>
        <w:tc>
          <w:tcPr>
            <w:tcW w:w="56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63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lang w:val="en-US"/>
              </w:rPr>
              <w:t>T</w:t>
            </w:r>
            <w:r w:rsidRPr="007D465C">
              <w:rPr>
                <w:rFonts w:ascii="Times New Roman" w:hAnsi="Times New Roman" w:cs="Times New Roman"/>
                <w:sz w:val="26"/>
                <w:szCs w:val="26"/>
              </w:rPr>
              <w:t>ên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dự</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án</w:t>
            </w:r>
          </w:p>
        </w:tc>
        <w:tc>
          <w:tcPr>
            <w:tcW w:w="73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gói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b/>
                <w:sz w:val="26"/>
                <w:szCs w:val="26"/>
                <w:vertAlign w:val="superscript"/>
              </w:rPr>
              <w:t>1</w:t>
            </w:r>
          </w:p>
        </w:tc>
        <w:tc>
          <w:tcPr>
            <w:tcW w:w="88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Số thông báo mời thầu</w:t>
            </w:r>
            <w:r w:rsidRPr="007D465C">
              <w:rPr>
                <w:rFonts w:ascii="Times New Roman" w:hAnsi="Times New Roman" w:cs="Times New Roman"/>
                <w:b/>
                <w:sz w:val="26"/>
                <w:szCs w:val="26"/>
                <w:vertAlign w:val="superscript"/>
              </w:rPr>
              <w:t>2</w:t>
            </w:r>
          </w:p>
        </w:tc>
        <w:tc>
          <w:tcPr>
            <w:tcW w:w="84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Hình thức lựa chọn nhà thầu</w:t>
            </w:r>
            <w:r w:rsidRPr="007D465C">
              <w:rPr>
                <w:rFonts w:ascii="Times New Roman" w:hAnsi="Times New Roman" w:cs="Times New Roman"/>
                <w:b/>
                <w:sz w:val="26"/>
                <w:szCs w:val="26"/>
                <w:vertAlign w:val="superscript"/>
              </w:rPr>
              <w:t>1</w:t>
            </w:r>
          </w:p>
        </w:tc>
        <w:tc>
          <w:tcPr>
            <w:tcW w:w="72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Giá</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gói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b/>
                <w:sz w:val="26"/>
                <w:szCs w:val="26"/>
                <w:vertAlign w:val="superscript"/>
              </w:rPr>
              <w:t>1</w:t>
            </w:r>
          </w:p>
        </w:tc>
        <w:tc>
          <w:tcPr>
            <w:tcW w:w="81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Giá trúng thầu</w:t>
            </w:r>
            <w:r w:rsidRPr="007D465C">
              <w:rPr>
                <w:rFonts w:ascii="Times New Roman" w:hAnsi="Times New Roman" w:cs="Times New Roman"/>
                <w:b/>
                <w:sz w:val="26"/>
                <w:szCs w:val="26"/>
                <w:vertAlign w:val="superscript"/>
              </w:rPr>
              <w:t>3</w:t>
            </w:r>
          </w:p>
        </w:tc>
        <w:tc>
          <w:tcPr>
            <w:tcW w:w="94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lang w:val="en-US"/>
              </w:rPr>
            </w:pPr>
            <w:r w:rsidRPr="007D465C">
              <w:rPr>
                <w:rFonts w:ascii="Times New Roman" w:hAnsi="Times New Roman" w:cs="Times New Roman"/>
                <w:sz w:val="26"/>
                <w:szCs w:val="26"/>
              </w:rPr>
              <w:t>Nhà</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trúng</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thầu</w:t>
            </w:r>
            <w:r w:rsidRPr="007D465C">
              <w:rPr>
                <w:rFonts w:ascii="Times New Roman" w:hAnsi="Times New Roman" w:cs="Times New Roman"/>
                <w:b/>
                <w:sz w:val="26"/>
                <w:szCs w:val="26"/>
                <w:vertAlign w:val="superscript"/>
                <w:lang w:val="en-US"/>
              </w:rPr>
              <w:t>3</w:t>
            </w:r>
          </w:p>
        </w:tc>
        <w:tc>
          <w:tcPr>
            <w:tcW w:w="81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lang w:val="en-US"/>
              </w:rPr>
            </w:pPr>
            <w:r w:rsidRPr="007D465C">
              <w:rPr>
                <w:rFonts w:ascii="Times New Roman" w:hAnsi="Times New Roman" w:cs="Times New Roman"/>
                <w:sz w:val="26"/>
                <w:szCs w:val="26"/>
              </w:rPr>
              <w:t>Loại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h</w:t>
            </w:r>
            <w:r w:rsidRPr="007D465C">
              <w:rPr>
                <w:rFonts w:ascii="Times New Roman" w:hAnsi="Times New Roman" w:cs="Times New Roman"/>
                <w:sz w:val="26"/>
                <w:szCs w:val="26"/>
                <w:lang w:val="en-US"/>
              </w:rPr>
              <w:t>ợ</w:t>
            </w:r>
            <w:r w:rsidRPr="007D465C">
              <w:rPr>
                <w:rFonts w:ascii="Times New Roman" w:hAnsi="Times New Roman" w:cs="Times New Roman"/>
                <w:sz w:val="26"/>
                <w:szCs w:val="26"/>
              </w:rPr>
              <w:t>p</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đồng</w:t>
            </w:r>
            <w:r w:rsidRPr="007D465C">
              <w:rPr>
                <w:rFonts w:ascii="Times New Roman" w:hAnsi="Times New Roman" w:cs="Times New Roman"/>
                <w:b/>
                <w:sz w:val="26"/>
                <w:szCs w:val="26"/>
                <w:vertAlign w:val="superscript"/>
                <w:lang w:val="en-US"/>
              </w:rPr>
              <w:t>3</w:t>
            </w:r>
          </w:p>
        </w:tc>
        <w:tc>
          <w:tcPr>
            <w:tcW w:w="85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Thời</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gian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thực</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hiện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hợp</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đồng</w:t>
            </w:r>
            <w:r w:rsidRPr="007D465C">
              <w:rPr>
                <w:rFonts w:ascii="Times New Roman" w:hAnsi="Times New Roman" w:cs="Times New Roman"/>
                <w:b/>
                <w:sz w:val="26"/>
                <w:szCs w:val="26"/>
                <w:vertAlign w:val="superscript"/>
              </w:rPr>
              <w:t>3</w:t>
            </w:r>
          </w:p>
        </w:tc>
        <w:tc>
          <w:tcPr>
            <w:tcW w:w="943"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Quyết</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định</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phê</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duyệt</w:t>
            </w:r>
            <w:r w:rsidRPr="007D465C">
              <w:rPr>
                <w:rFonts w:ascii="Times New Roman" w:hAnsi="Times New Roman" w:cs="Times New Roman"/>
                <w:sz w:val="26"/>
                <w:szCs w:val="26"/>
                <w:vertAlign w:val="superscript"/>
              </w:rPr>
              <w:t>4</w:t>
            </w:r>
          </w:p>
        </w:tc>
      </w:tr>
      <w:tr w:rsidR="001565D1" w:rsidRPr="007D465C" w:rsidTr="00036479">
        <w:tblPrEx>
          <w:tblCellMar>
            <w:top w:w="0" w:type="dxa"/>
            <w:bottom w:w="0" w:type="dxa"/>
          </w:tblCellMar>
        </w:tblPrEx>
        <w:trPr>
          <w:trHeight w:val="20"/>
        </w:trPr>
        <w:tc>
          <w:tcPr>
            <w:tcW w:w="561"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636"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33"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88"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48"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28"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52" w:type="dxa"/>
            <w:tcBorders>
              <w:top w:val="single" w:sz="4" w:space="0" w:color="auto"/>
              <w:left w:val="single" w:sz="4" w:space="0" w:color="auto"/>
              <w:bottom w:val="nil"/>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nil"/>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r w:rsidR="001565D1" w:rsidRPr="007D465C" w:rsidTr="00036479">
        <w:tblPrEx>
          <w:tblCellMar>
            <w:top w:w="0" w:type="dxa"/>
            <w:bottom w:w="0" w:type="dxa"/>
          </w:tblCellMar>
        </w:tblPrEx>
        <w:trPr>
          <w:trHeight w:val="20"/>
        </w:trPr>
        <w:tc>
          <w:tcPr>
            <w:tcW w:w="561"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lastRenderedPageBreak/>
              <w:t>...</w:t>
            </w:r>
          </w:p>
        </w:tc>
        <w:tc>
          <w:tcPr>
            <w:tcW w:w="636"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33"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88"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48"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728"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1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852" w:type="dxa"/>
            <w:tcBorders>
              <w:top w:val="single" w:sz="4" w:space="0" w:color="auto"/>
              <w:left w:val="single" w:sz="4" w:space="0" w:color="auto"/>
              <w:bottom w:val="single" w:sz="4" w:space="0" w:color="auto"/>
              <w:right w:val="nil"/>
            </w:tcBorders>
            <w:shd w:val="clear" w:color="auto" w:fill="FFFFFF"/>
          </w:tcPr>
          <w:p w:rsidR="001565D1" w:rsidRPr="007D465C" w:rsidRDefault="001565D1" w:rsidP="00036479">
            <w:pPr>
              <w:spacing w:before="120"/>
              <w:rPr>
                <w:rFonts w:ascii="Times New Roman" w:hAnsi="Times New Roman" w:cs="Times New Roman"/>
                <w:sz w:val="26"/>
                <w:szCs w:val="26"/>
              </w:rPr>
            </w:pPr>
          </w:p>
        </w:tc>
        <w:tc>
          <w:tcPr>
            <w:tcW w:w="943" w:type="dxa"/>
            <w:tcBorders>
              <w:top w:val="single" w:sz="4" w:space="0" w:color="auto"/>
              <w:left w:val="single" w:sz="4" w:space="0" w:color="auto"/>
              <w:bottom w:val="single" w:sz="4" w:space="0" w:color="auto"/>
              <w:right w:val="single" w:sz="4" w:space="0" w:color="auto"/>
            </w:tcBorders>
            <w:shd w:val="clear" w:color="auto" w:fill="FFFFFF"/>
          </w:tcPr>
          <w:p w:rsidR="001565D1" w:rsidRPr="007D465C" w:rsidRDefault="001565D1" w:rsidP="00036479">
            <w:pPr>
              <w:spacing w:before="120"/>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88"/>
        <w:gridCol w:w="4668"/>
      </w:tblGrid>
      <w:tr w:rsidR="001565D1" w:rsidRPr="007D465C" w:rsidTr="00036479">
        <w:tc>
          <w:tcPr>
            <w:tcW w:w="4188" w:type="dxa"/>
          </w:tcPr>
          <w:p w:rsidR="001565D1" w:rsidRPr="007D465C" w:rsidRDefault="001565D1" w:rsidP="00036479">
            <w:pPr>
              <w:spacing w:before="120"/>
              <w:rPr>
                <w:sz w:val="26"/>
                <w:szCs w:val="26"/>
              </w:rPr>
            </w:pPr>
          </w:p>
        </w:tc>
        <w:tc>
          <w:tcPr>
            <w:tcW w:w="466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w:t>
      </w:r>
      <w:r w:rsidRPr="007D465C">
        <w:rPr>
          <w:rFonts w:ascii="Times New Roman" w:hAnsi="Times New Roman" w:cs="Times New Roman"/>
          <w:i/>
          <w:sz w:val="26"/>
          <w:szCs w:val="26"/>
        </w:rPr>
        <w:t xml:space="preserve"> Ghi theo kế hoạch lựa chọn nhà thầu được phê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2</w:t>
      </w:r>
      <w:r w:rsidRPr="007D465C">
        <w:rPr>
          <w:rFonts w:ascii="Times New Roman" w:hAnsi="Times New Roman" w:cs="Times New Roman"/>
          <w:i/>
          <w:sz w:val="26"/>
          <w:szCs w:val="26"/>
        </w:rPr>
        <w:t xml:space="preserve"> Ghi theo số thông báo mời thầu trên Hệ thống mạng đấu thầu quốc gia đối với gói thầu áp dụng hình thức đấu thầu rộng rãi, chào hàng cạnh tranh.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i/>
          <w:sz w:val="26"/>
          <w:szCs w:val="26"/>
          <w:vertAlign w:val="superscript"/>
        </w:rPr>
        <w:t>3</w:t>
      </w:r>
      <w:r w:rsidRPr="007D465C">
        <w:rPr>
          <w:rFonts w:ascii="Times New Roman" w:hAnsi="Times New Roman" w:cs="Times New Roman"/>
          <w:i/>
          <w:sz w:val="26"/>
          <w:szCs w:val="26"/>
        </w:rPr>
        <w:t xml:space="preserve"> Ghi theo quyết định phê duyệt kết quả lựa chọn nhà thầu. Đối với thông tin về nhà thầu trúng thầu cần nêu rõ tên thành viên đứng đầu và các thành viên còn lại trong trường hợp là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Cần ghi rõ số văn bản, ngày và chức danh của người phê duyệt.</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9b</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KẾT QUẢ LỰA CHỌN NHÀ THẦU</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sz w:val="26"/>
          <w:szCs w:val="26"/>
        </w:rPr>
        <w:t>(áp dụng đối với gói thầu mua sắm hàng hóa)</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kết quả lựa chọn nhà thầu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bookmarkStart w:id="4" w:name="bookmark14"/>
      <w:r w:rsidRPr="007D465C">
        <w:rPr>
          <w:rFonts w:ascii="Times New Roman" w:hAnsi="Times New Roman" w:cs="Times New Roman"/>
          <w:sz w:val="26"/>
          <w:szCs w:val="26"/>
        </w:rPr>
        <w:t>1. Tên dự án</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w:t>
      </w:r>
      <w:bookmarkEnd w:id="4"/>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2. Tên gói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3. Số thông báo mời thầu</w:t>
      </w:r>
      <w:r w:rsidRPr="007D465C">
        <w:rPr>
          <w:rFonts w:ascii="Times New Roman" w:hAnsi="Times New Roman" w:cs="Times New Roman"/>
          <w:sz w:val="26"/>
          <w:szCs w:val="26"/>
          <w:vertAlign w:val="superscript"/>
        </w:rPr>
        <w:t>2</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4. Giá gói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5. Giá trúng thầu</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Nhà thầu trúng thầu</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7. Loại hợp đồng</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lang w:val="en-US"/>
        </w:rPr>
      </w:pPr>
      <w:r w:rsidRPr="007D465C">
        <w:rPr>
          <w:rFonts w:ascii="Times New Roman" w:hAnsi="Times New Roman" w:cs="Times New Roman"/>
          <w:sz w:val="26"/>
          <w:szCs w:val="26"/>
          <w:lang w:val="en-US"/>
        </w:rPr>
        <w:t xml:space="preserve">8. </w:t>
      </w:r>
      <w:r w:rsidRPr="007D465C">
        <w:rPr>
          <w:rFonts w:ascii="Times New Roman" w:hAnsi="Times New Roman" w:cs="Times New Roman"/>
          <w:sz w:val="26"/>
          <w:szCs w:val="26"/>
        </w:rPr>
        <w:t>Thời gian thực hiện hợp đồng</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lang w:val="en-US"/>
        </w:rPr>
      </w:pPr>
      <w:r w:rsidRPr="007D465C">
        <w:rPr>
          <w:rFonts w:ascii="Times New Roman" w:hAnsi="Times New Roman" w:cs="Times New Roman"/>
          <w:sz w:val="26"/>
          <w:szCs w:val="26"/>
          <w:lang w:val="en-US"/>
        </w:rPr>
        <w:t xml:space="preserve">9. </w:t>
      </w:r>
      <w:r w:rsidRPr="007D465C">
        <w:rPr>
          <w:rFonts w:ascii="Times New Roman" w:hAnsi="Times New Roman" w:cs="Times New Roman"/>
          <w:sz w:val="26"/>
          <w:szCs w:val="26"/>
        </w:rPr>
        <w:t>Quyết định phê duyệt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lang w:val="en-US"/>
        </w:rPr>
        <w:t xml:space="preserve">10. </w:t>
      </w:r>
      <w:r w:rsidRPr="007D465C">
        <w:rPr>
          <w:rFonts w:ascii="Times New Roman" w:hAnsi="Times New Roman" w:cs="Times New Roman"/>
          <w:sz w:val="26"/>
          <w:szCs w:val="26"/>
        </w:rPr>
        <w:t>Thông tin về các hàng hóa thuộc gói thầu:</w:t>
      </w:r>
    </w:p>
    <w:tbl>
      <w:tblPr>
        <w:tblW w:w="8651" w:type="dxa"/>
        <w:tblInd w:w="5" w:type="dxa"/>
        <w:tblLayout w:type="fixed"/>
        <w:tblCellMar>
          <w:left w:w="0" w:type="dxa"/>
          <w:right w:w="0" w:type="dxa"/>
        </w:tblCellMar>
        <w:tblLook w:val="0000" w:firstRow="0" w:lastRow="0" w:firstColumn="0" w:lastColumn="0" w:noHBand="0" w:noVBand="0"/>
      </w:tblPr>
      <w:tblGrid>
        <w:gridCol w:w="593"/>
        <w:gridCol w:w="1516"/>
        <w:gridCol w:w="1147"/>
        <w:gridCol w:w="1753"/>
        <w:gridCol w:w="1129"/>
        <w:gridCol w:w="1261"/>
        <w:gridCol w:w="1252"/>
      </w:tblGrid>
      <w:tr w:rsidR="001565D1" w:rsidRPr="007D465C" w:rsidTr="00036479">
        <w:tblPrEx>
          <w:tblCellMar>
            <w:top w:w="0" w:type="dxa"/>
            <w:left w:w="0" w:type="dxa"/>
            <w:bottom w:w="0" w:type="dxa"/>
            <w:right w:w="0" w:type="dxa"/>
          </w:tblCellMar>
        </w:tblPrEx>
        <w:trPr>
          <w:trHeight w:val="20"/>
        </w:trPr>
        <w:tc>
          <w:tcPr>
            <w:tcW w:w="59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151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hàng hóa</w:t>
            </w:r>
          </w:p>
        </w:tc>
        <w:tc>
          <w:tcPr>
            <w:tcW w:w="1147"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Công</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suất</w:t>
            </w:r>
          </w:p>
        </w:tc>
        <w:tc>
          <w:tcPr>
            <w:tcW w:w="175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Tính năng, thông số kỹ thuật cơ bản</w:t>
            </w:r>
          </w:p>
        </w:tc>
        <w:tc>
          <w:tcPr>
            <w:tcW w:w="112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Xuất xứ</w:t>
            </w:r>
          </w:p>
        </w:tc>
        <w:tc>
          <w:tcPr>
            <w:tcW w:w="126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Giá/Đơn giá trúng thầu</w:t>
            </w:r>
          </w:p>
        </w:tc>
        <w:tc>
          <w:tcPr>
            <w:tcW w:w="1252"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Ghi chú</w:t>
            </w:r>
          </w:p>
        </w:tc>
      </w:tr>
      <w:tr w:rsidR="001565D1" w:rsidRPr="007D465C" w:rsidTr="00036479">
        <w:tblPrEx>
          <w:tblCellMar>
            <w:top w:w="0" w:type="dxa"/>
            <w:left w:w="0" w:type="dxa"/>
            <w:bottom w:w="0" w:type="dxa"/>
            <w:right w:w="0" w:type="dxa"/>
          </w:tblCellMar>
        </w:tblPrEx>
        <w:trPr>
          <w:trHeight w:val="20"/>
        </w:trPr>
        <w:tc>
          <w:tcPr>
            <w:tcW w:w="59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lastRenderedPageBreak/>
              <w:t>(1)</w:t>
            </w:r>
          </w:p>
        </w:tc>
        <w:tc>
          <w:tcPr>
            <w:tcW w:w="151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1147"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(3)</w:t>
            </w:r>
          </w:p>
        </w:tc>
        <w:tc>
          <w:tcPr>
            <w:tcW w:w="1753"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(4)</w:t>
            </w:r>
          </w:p>
        </w:tc>
        <w:tc>
          <w:tcPr>
            <w:tcW w:w="112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(5)</w:t>
            </w:r>
          </w:p>
        </w:tc>
        <w:tc>
          <w:tcPr>
            <w:tcW w:w="126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(6)</w:t>
            </w:r>
          </w:p>
        </w:tc>
        <w:tc>
          <w:tcPr>
            <w:tcW w:w="1252"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(7)</w:t>
            </w:r>
          </w:p>
        </w:tc>
      </w:tr>
      <w:tr w:rsidR="001565D1" w:rsidRPr="007D465C" w:rsidTr="00036479">
        <w:tblPrEx>
          <w:tblCellMar>
            <w:top w:w="0" w:type="dxa"/>
            <w:left w:w="0" w:type="dxa"/>
            <w:bottom w:w="0" w:type="dxa"/>
            <w:right w:w="0" w:type="dxa"/>
          </w:tblCellMar>
        </w:tblPrEx>
        <w:trPr>
          <w:trHeight w:val="20"/>
        </w:trPr>
        <w:tc>
          <w:tcPr>
            <w:tcW w:w="593"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w:t>
            </w:r>
          </w:p>
        </w:tc>
        <w:tc>
          <w:tcPr>
            <w:tcW w:w="1516"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147"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53"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12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61"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i/>
          <w:sz w:val="26"/>
          <w:szCs w:val="26"/>
        </w:rPr>
        <w:t>* Đối với trang thiết bị y tế, cột (3) ghi thông tin về công suất, cấu hình thiết bị.</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w:t>
      </w:r>
      <w:r w:rsidRPr="007D465C">
        <w:rPr>
          <w:rFonts w:ascii="Times New Roman" w:hAnsi="Times New Roman" w:cs="Times New Roman"/>
          <w:i/>
          <w:sz w:val="26"/>
          <w:szCs w:val="26"/>
        </w:rPr>
        <w:t xml:space="preserve"> Ghi theo kế hoạch lựa chọn nhà thầu được phê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i/>
          <w:sz w:val="26"/>
          <w:szCs w:val="26"/>
          <w:vertAlign w:val="superscript"/>
        </w:rPr>
        <w:t>2</w:t>
      </w:r>
      <w:r w:rsidRPr="007D465C">
        <w:rPr>
          <w:rFonts w:ascii="Times New Roman" w:hAnsi="Times New Roman" w:cs="Times New Roman"/>
          <w:i/>
          <w:sz w:val="26"/>
          <w:szCs w:val="26"/>
        </w:rPr>
        <w:t xml:space="preserve"> Ghi theo số thông báo mời thầu trên Hệ thống mạng đấu thầu quốc gia đối với gói thầu áp dụng hình thức đấu thầu rộng rãi, chào hàng cạnh tranh.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Ghi theo quyết định phê duyệt kết quả lựa chọn nhà thầu. Đối với thông tin về nhà thầu trúng thầu cần nêu rõ tên thành viên đứng đầu và các thành viên còn lại trong trường hợp là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Cần ghi rõ số văn bản, ngày và chức danh của người phê duyệt.</w:t>
      </w:r>
    </w:p>
    <w:p w:rsidR="001565D1" w:rsidRPr="007D465C" w:rsidRDefault="001565D1" w:rsidP="001565D1">
      <w:pPr>
        <w:spacing w:before="120"/>
        <w:rPr>
          <w:rFonts w:ascii="Times New Roman" w:hAnsi="Times New Roman" w:cs="Times New Roman"/>
          <w:i/>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10</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SƠ TUYỂN</w:t>
      </w:r>
      <w:r w:rsidRPr="007D465C">
        <w:rPr>
          <w:rFonts w:ascii="Times New Roman" w:hAnsi="Times New Roman" w:cs="Times New Roman"/>
          <w:b/>
          <w:sz w:val="26"/>
          <w:szCs w:val="26"/>
        </w:rPr>
        <w:br/>
        <w:t>(Đối với dự án đầu tư theo hình thức đối tác công tư (PPP))</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sơ tuyển lựa chọn nhà đầu tư thực hiện dự án đầu tư theo hình thức đối tác công tư (PPP)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dự án:</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bookmarkStart w:id="5" w:name="bookmark15"/>
      <w:r w:rsidRPr="007D465C">
        <w:rPr>
          <w:rFonts w:ascii="Times New Roman" w:hAnsi="Times New Roman" w:cs="Times New Roman"/>
          <w:sz w:val="26"/>
          <w:szCs w:val="26"/>
        </w:rPr>
        <w:t xml:space="preserve">- Loại dự án: Nhóm C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Không thuộc Nhóm C </w:t>
      </w:r>
      <w:bookmarkEnd w:id="5"/>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Địa điểm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Thời gian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vốn đầu tư dự kiến: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Các hợp phần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Loại hợp đồng:</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Vốn đầu tư của Nhà nước tham gia thực hiện dự án (nếu có):</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Hình thức: </w:t>
      </w:r>
      <w:r w:rsidRPr="007D465C">
        <w:rPr>
          <w:rFonts w:ascii="Times New Roman" w:hAnsi="Times New Roman" w:cs="Times New Roman"/>
          <w:i/>
          <w:sz w:val="26"/>
          <w:szCs w:val="26"/>
        </w:rPr>
        <w:t>[ghi cụ thể sơ tuyển quốc tế hoặc trong nước]</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4. Thời gian phát hành HSMST: từ ……… giờ..., ngày ……… tháng …….. năm ………. đến</w:t>
      </w:r>
      <w:r w:rsidRPr="007D465C">
        <w:rPr>
          <w:rFonts w:ascii="Times New Roman" w:hAnsi="Times New Roman" w:cs="Times New Roman"/>
          <w:sz w:val="26"/>
          <w:szCs w:val="26"/>
        </w:rPr>
        <w:tab/>
        <w:t xml:space="preserve"> …….. giờ..., ngày ……….. tháng …….. năm ……….. </w:t>
      </w:r>
      <w:r w:rsidRPr="007D465C">
        <w:rPr>
          <w:rFonts w:ascii="Times New Roman" w:hAnsi="Times New Roman" w:cs="Times New Roman"/>
          <w:i/>
          <w:sz w:val="26"/>
          <w:szCs w:val="26"/>
        </w:rPr>
        <w:t xml:space="preserve">[ghi thời điểm đóng thầu] </w:t>
      </w:r>
      <w:r w:rsidRPr="007D465C">
        <w:rPr>
          <w:rFonts w:ascii="Times New Roman" w:hAnsi="Times New Roman" w:cs="Times New Roman"/>
          <w:sz w:val="26"/>
          <w:szCs w:val="26"/>
        </w:rPr>
        <w:t>(trong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HSMST: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6. Giá bán 01 bộ HSMST: </w:t>
      </w:r>
      <w:r w:rsidRPr="007D465C">
        <w:rPr>
          <w:rFonts w:ascii="Times New Roman" w:hAnsi="Times New Roman" w:cs="Times New Roman"/>
          <w:i/>
          <w:sz w:val="26"/>
          <w:szCs w:val="26"/>
        </w:rPr>
        <w:t>[ghi giá bán một bộ HSDST]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7.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5</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6</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148"/>
      </w:tblGrid>
      <w:tr w:rsidR="001565D1" w:rsidRPr="007D465C" w:rsidTr="00036479">
        <w:tc>
          <w:tcPr>
            <w:tcW w:w="3708" w:type="dxa"/>
          </w:tcPr>
          <w:p w:rsidR="001565D1" w:rsidRPr="007D465C" w:rsidRDefault="001565D1" w:rsidP="00036479">
            <w:pPr>
              <w:spacing w:before="120"/>
              <w:rPr>
                <w:sz w:val="26"/>
                <w:szCs w:val="26"/>
              </w:rPr>
            </w:pPr>
          </w:p>
        </w:tc>
        <w:tc>
          <w:tcPr>
            <w:tcW w:w="514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HSMST được phát hành sau tối thiểu 03 ngày làm việc, kể từ ngày đầu tiên đăng tải thông báo mời sơ tuyển.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HSMST không quá 5.000.000 đồng đối với đấu thầu trong nước và không quá 10.000.000 đồng đối với đấu thầu quốc tế. Riêng đối với dự án PPP nhóm C, giá bán 01 bộ HSMST không quá 5.000.000 đồng. Trường hợp phát hành HSMST qua đường bưu điện, bên mời thầu ghi rõ các khoản chi phí phát sinh liên quan mà nhà thầu phải thanh toán để nhận được HSMST.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Thời điểm đóng thầu được quy định phải đảm bảo thời gian để nhà thầu chuẩn bị HSDST tối thiểu là 30 ngày kể từ ngày đầu tiên phát hành HSMST cho đến ngày có thời điểm đóng thầu. Riêng đối với dự án PPP nhóm C, thời điểm đóng thầu tối thiểu là 10 ngày kể từ ngày đầu tiên phát hành HSMST cho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HSDST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11</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SƠ TUYỂN</w:t>
      </w:r>
      <w:r w:rsidRPr="007D465C">
        <w:rPr>
          <w:rFonts w:ascii="Times New Roman" w:hAnsi="Times New Roman" w:cs="Times New Roman"/>
          <w:b/>
          <w:sz w:val="26"/>
          <w:szCs w:val="26"/>
        </w:rPr>
        <w:br/>
        <w:t>(Đối với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Địa chỉ:</w:t>
      </w:r>
      <w:r w:rsidRPr="007D465C">
        <w:rPr>
          <w:rFonts w:ascii="Times New Roman" w:hAnsi="Times New Roman" w:cs="Times New Roman"/>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sơ tuyển lựa chọn nhà đầu tư thực hiện dự án đầu tư có sử dụng đất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và địa điểm quỹ đất, khu đất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diện tích sử dụng đất: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Sơ bộ tổng chi phí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Hình thức: </w:t>
      </w:r>
      <w:r w:rsidRPr="007D465C">
        <w:rPr>
          <w:rFonts w:ascii="Times New Roman" w:hAnsi="Times New Roman" w:cs="Times New Roman"/>
          <w:i/>
          <w:sz w:val="26"/>
          <w:szCs w:val="26"/>
        </w:rPr>
        <w:t>[ghi cụ thể sơ tuyển quốc tế hoặc trong nước]</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Thời gian phát hành HSMST: từ …….. giờ..., ngày ……… tháng ……… năm ………  đến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(trong giờ hành chính)</w:t>
      </w:r>
      <w:r w:rsidRPr="007D465C">
        <w:rPr>
          <w:rFonts w:ascii="Times New Roman" w:hAnsi="Times New Roman" w:cs="Times New Roman"/>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HSMST: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Giá bán 01 bộ HSMST: [ghi giá bán một bộ HSDST]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7.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sz w:val="26"/>
          <w:szCs w:val="26"/>
          <w:vertAlign w:val="superscript"/>
        </w:rPr>
        <w:t>5</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sz w:val="26"/>
          <w:szCs w:val="26"/>
          <w:vertAlign w:val="superscript"/>
        </w:rPr>
        <w:t>6</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8"/>
        <w:gridCol w:w="5028"/>
      </w:tblGrid>
      <w:tr w:rsidR="001565D1" w:rsidRPr="007D465C" w:rsidTr="00036479">
        <w:tc>
          <w:tcPr>
            <w:tcW w:w="3828" w:type="dxa"/>
          </w:tcPr>
          <w:p w:rsidR="001565D1" w:rsidRPr="007D465C" w:rsidRDefault="001565D1" w:rsidP="00036479">
            <w:pPr>
              <w:spacing w:before="120"/>
              <w:rPr>
                <w:sz w:val="26"/>
                <w:szCs w:val="26"/>
              </w:rPr>
            </w:pPr>
          </w:p>
        </w:tc>
        <w:tc>
          <w:tcPr>
            <w:tcW w:w="502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HSMST được phát hành sau tối thiểu 03 ngày làm việc, kể từ ngày đầu tiên đăng tải thông báo mời sơ tuyển.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HSMST không quá 5.000.000 đồng đối với đấu thầu trong nước và không quá 10.000.000 đồng đối với đấu thầu quốc tế. Trường hợp phát hành HSMST qua đường bưu điện, bên mời thầu ghi rõ các khoản chi phí phát sinh liên quan mà nhà thầu phải thanh toán để nhận được HSMST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Thời điểm đóng thầu được quy định phải đảm bảo thời gian để nhà thầu chuẩn bị HSDST tối thiểu là 30 ngày kể từ ngày đầu tiên phát hành HSMST cho đến ngày có thời điểm đóng thầu.</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6</w:t>
      </w:r>
      <w:r w:rsidRPr="007D465C">
        <w:rPr>
          <w:rFonts w:ascii="Times New Roman" w:hAnsi="Times New Roman" w:cs="Times New Roman"/>
          <w:i/>
          <w:sz w:val="26"/>
          <w:szCs w:val="26"/>
        </w:rPr>
        <w:t xml:space="preserve"> HSDST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12</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DANH SÁCH NGẮN</w:t>
      </w:r>
      <w:r w:rsidRPr="007D465C">
        <w:rPr>
          <w:rFonts w:ascii="Times New Roman" w:hAnsi="Times New Roman" w:cs="Times New Roman"/>
          <w:b/>
          <w:sz w:val="26"/>
          <w:szCs w:val="26"/>
        </w:rPr>
        <w:br/>
        <w:t>(Đối với dự án đầu tư theo hình thức đối tác công tư (PPP) và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danh sách ngắn nhà đầu tư trúng sơ tuyển dự án đầu tư theo hình thức đối tác công tư (PPP) hoặc danh sách ngắn nhà đầu tư trúng sơ tuyển dự án đầu tư có sử dụng đất với nội dung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b/>
          <w:sz w:val="26"/>
          <w:szCs w:val="26"/>
        </w:rPr>
        <w:t>Danh sách ngắn</w:t>
      </w: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(Danh sách nhà đầu tư trúng sơ tuyển).</w:t>
      </w:r>
    </w:p>
    <w:tbl>
      <w:tblPr>
        <w:tblW w:w="8674" w:type="dxa"/>
        <w:tblInd w:w="5" w:type="dxa"/>
        <w:tblLayout w:type="fixed"/>
        <w:tblCellMar>
          <w:left w:w="0" w:type="dxa"/>
          <w:right w:w="0" w:type="dxa"/>
        </w:tblCellMar>
        <w:tblLook w:val="0000" w:firstRow="0" w:lastRow="0" w:firstColumn="0" w:lastColumn="0" w:noHBand="0" w:noVBand="0"/>
      </w:tblPr>
      <w:tblGrid>
        <w:gridCol w:w="662"/>
        <w:gridCol w:w="1138"/>
        <w:gridCol w:w="1680"/>
        <w:gridCol w:w="1200"/>
        <w:gridCol w:w="1440"/>
        <w:gridCol w:w="1320"/>
        <w:gridCol w:w="1234"/>
      </w:tblGrid>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113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dự án</w:t>
            </w:r>
            <w:r w:rsidRPr="007D465C">
              <w:rPr>
                <w:rFonts w:ascii="Times New Roman" w:hAnsi="Times New Roman" w:cs="Times New Roman"/>
                <w:b/>
                <w:sz w:val="26"/>
                <w:szCs w:val="26"/>
                <w:vertAlign w:val="superscript"/>
              </w:rPr>
              <w:t>3</w:t>
            </w:r>
          </w:p>
        </w:tc>
        <w:tc>
          <w:tcPr>
            <w:tcW w:w="168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Bộ, ngành/UBND cấp tỉnh thực hiện dự án</w:t>
            </w:r>
            <w:r w:rsidRPr="007D465C">
              <w:rPr>
                <w:rFonts w:ascii="Times New Roman" w:hAnsi="Times New Roman" w:cs="Times New Roman"/>
                <w:b/>
                <w:sz w:val="26"/>
                <w:szCs w:val="26"/>
                <w:vertAlign w:val="superscript"/>
              </w:rPr>
              <w:t>4</w:t>
            </w:r>
          </w:p>
        </w:tc>
        <w:tc>
          <w:tcPr>
            <w:tcW w:w="120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Quyết định phê duyệt danh sách ngắn</w:t>
            </w:r>
            <w:r w:rsidRPr="007D465C">
              <w:rPr>
                <w:rFonts w:ascii="Times New Roman" w:hAnsi="Times New Roman" w:cs="Times New Roman"/>
                <w:b/>
                <w:sz w:val="26"/>
                <w:szCs w:val="26"/>
                <w:vertAlign w:val="superscript"/>
              </w:rPr>
              <w:t>5</w:t>
            </w:r>
          </w:p>
        </w:tc>
        <w:tc>
          <w:tcPr>
            <w:tcW w:w="144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nhà đầu tư/liên danh</w:t>
            </w:r>
            <w:r w:rsidRPr="007D465C">
              <w:rPr>
                <w:rFonts w:ascii="Times New Roman" w:hAnsi="Times New Roman" w:cs="Times New Roman"/>
                <w:b/>
                <w:sz w:val="26"/>
                <w:szCs w:val="26"/>
                <w:vertAlign w:val="superscript"/>
              </w:rPr>
              <w:t>6</w:t>
            </w:r>
          </w:p>
        </w:tc>
        <w:tc>
          <w:tcPr>
            <w:tcW w:w="132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Địa chỉ của nhà đầu tư</w:t>
            </w:r>
          </w:p>
        </w:tc>
        <w:tc>
          <w:tcPr>
            <w:tcW w:w="1234"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Nước hoặc vùng lãnh thổ nơi nhà đầu tư đăng ký hoạt động</w:t>
            </w:r>
            <w:r w:rsidRPr="007D465C">
              <w:rPr>
                <w:rFonts w:ascii="Times New Roman" w:hAnsi="Times New Roman" w:cs="Times New Roman"/>
                <w:b/>
                <w:sz w:val="26"/>
                <w:szCs w:val="26"/>
                <w:vertAlign w:val="superscript"/>
              </w:rPr>
              <w:t>7</w:t>
            </w:r>
          </w:p>
        </w:tc>
      </w:tr>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113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68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0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34"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1138"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68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0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44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32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34"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left w:w="0" w:type="dxa"/>
            <w:bottom w:w="0" w:type="dxa"/>
            <w:right w:w="0" w:type="dxa"/>
          </w:tblCellMar>
        </w:tblPrEx>
        <w:trPr>
          <w:trHeight w:val="20"/>
        </w:trPr>
        <w:tc>
          <w:tcPr>
            <w:tcW w:w="662"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3</w:t>
            </w:r>
          </w:p>
        </w:tc>
        <w:tc>
          <w:tcPr>
            <w:tcW w:w="1138"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68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0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44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32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234" w:type="dxa"/>
            <w:tcBorders>
              <w:top w:val="single" w:sz="4" w:space="0" w:color="auto"/>
              <w:left w:val="single" w:sz="4" w:space="0" w:color="auto"/>
              <w:bottom w:val="single" w:sz="4" w:space="0" w:color="auto"/>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3,4</w:t>
      </w:r>
      <w:r w:rsidRPr="007D465C">
        <w:rPr>
          <w:rFonts w:ascii="Times New Roman" w:hAnsi="Times New Roman" w:cs="Times New Roman"/>
          <w:i/>
          <w:sz w:val="26"/>
          <w:szCs w:val="26"/>
        </w:rPr>
        <w:t xml:space="preserve"> Ghi theo đề xuất dự án được duyệt đối với dự án PPP nhóm C/ báo cáo nghiên cứu khả thi được duyệt đối với dự án PPP. Đối với dự án đầu tư có sử dụng đất, ghi theo danh mục dự án đầu tư có sử dụng đất được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Ghi rõ số văn bản, ngày và người phê duyệt.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Trường hợp là liên danh phải ghi rõ tên/quốc tịch đối với tất cả các thành viên thuộc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Trường hợp sơ tuyển quốc tế phải ghi rõ nước hoặc vùng lãnh thổ nơi nhà đầu tư đăng ký hoạt động.</w:t>
      </w:r>
    </w:p>
    <w:p w:rsidR="001565D1" w:rsidRPr="007D465C" w:rsidRDefault="001565D1" w:rsidP="001565D1">
      <w:pPr>
        <w:spacing w:before="120"/>
        <w:jc w:val="both"/>
        <w:rPr>
          <w:rFonts w:ascii="Times New Roman" w:hAnsi="Times New Roman" w:cs="Times New Roman"/>
          <w:i/>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13</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t>(Đối với dự án đầu tư theo hình thức đối tác công tư (PPP))</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dự án đầu tư theo hình thức đối tác công tư (PPP)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Tên dự án: </w:t>
      </w:r>
      <w:r w:rsidRPr="007D465C">
        <w:rPr>
          <w:rFonts w:ascii="Times New Roman" w:hAnsi="Times New Roman" w:cs="Times New Roman"/>
          <w:i/>
          <w:sz w:val="26"/>
          <w:szCs w:val="26"/>
        </w:rPr>
        <w:t>[ghi theo kế hoạch lựa chọn nhà đầu tư được phê duyệt]</w:t>
      </w:r>
      <w:r w:rsidRPr="007D465C">
        <w:rPr>
          <w:rFonts w:ascii="Times New Roman" w:hAnsi="Times New Roman" w:cs="Times New Roman"/>
          <w:i/>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Loại dự án: Nhóm C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Không thuộc Nhóm C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Địa điểm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Thời gian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vốn đầu tư dự kiến: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Các hợp phần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Loại hợp đồng:</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Vốn đầu tư của Nhà nước tham gia thực hiện dự án (nếu có):</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Hình thức lựa chọn nhà đầu tư: rộng rãi </w:t>
      </w:r>
      <w:r w:rsidRPr="007D465C">
        <w:rPr>
          <w:rFonts w:ascii="Times New Roman" w:hAnsi="Times New Roman" w:cs="Times New Roman"/>
          <w:i/>
          <w:sz w:val="26"/>
          <w:szCs w:val="26"/>
        </w:rPr>
        <w:t>[ghi cụ thể rộng rãi trong nước hoặc quốc tế]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Thời gian phát hành HSMT: từ …….. giờ..., ngày ……… tháng ……… năm ………  đến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Giá bán 01 bộ HSMT: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Bảo đảm dự thầu: </w:t>
      </w:r>
      <w:r w:rsidRPr="007D465C">
        <w:rPr>
          <w:rFonts w:ascii="Times New Roman" w:hAnsi="Times New Roman" w:cs="Times New Roman"/>
          <w:i/>
          <w:sz w:val="26"/>
          <w:szCs w:val="26"/>
        </w:rPr>
        <w:t>[ghi số tiền bằng số và bằng chữ, đồng tiền sử dụng, hình</w:t>
      </w:r>
      <w:bookmarkStart w:id="6" w:name="bookmark16"/>
      <w:r w:rsidRPr="007D465C">
        <w:rPr>
          <w:rFonts w:ascii="Times New Roman" w:hAnsi="Times New Roman" w:cs="Times New Roman"/>
          <w:i/>
          <w:sz w:val="26"/>
          <w:szCs w:val="26"/>
        </w:rPr>
        <w:t xml:space="preserve"> thức bảo đảm]</w:t>
      </w:r>
      <w:r w:rsidRPr="007D465C">
        <w:rPr>
          <w:rFonts w:ascii="Times New Roman" w:hAnsi="Times New Roman" w:cs="Times New Roman"/>
          <w:b/>
          <w:sz w:val="26"/>
          <w:szCs w:val="26"/>
          <w:vertAlign w:val="superscript"/>
        </w:rPr>
        <w:t>5</w:t>
      </w:r>
      <w:bookmarkEnd w:id="6"/>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6</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9.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xml:space="preserve">………., ngày …….. tháng ……. năm </w:t>
            </w:r>
            <w:r w:rsidRPr="007D465C">
              <w:rPr>
                <w:i/>
                <w:sz w:val="26"/>
                <w:szCs w:val="26"/>
              </w:rPr>
              <w:lastRenderedPageBreak/>
              <w:t>……..</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lastRenderedPageBreak/>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HSMT được phát hành sau tối thiểu 03 ngày làm việc, kể từ ngày đầu tiên đăng tải TBMT.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HSMT (bao gồm cả thuế) tối đa là 20.000.000 đồng đối với đấu thầu trong nước, tối đa là 30.000.000 đối với đấu thầu quốc tế. Đối với dự án PPP nhóm C, giá bán 01 bộ HSMT (bao gồm cả thuế) tối đa là 15.000.000 đồng. Trường hợp phát hành HSMT qua đường bưu điện, bên mời thầu ghi rõ các khoản chi phí phát sinh liên quan mà nhà thầu phải thanh toán để nhận được HSMT.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trị bảo đảm dự thầu được quy định từ 0,5% đến 1,5% tổng mức đầu tư của dự án. Đối với dự án PPP nhóm C, giá trị bảo đảm dự thầu được quy định từ 0,5% đến 1% tổng mức đầu tư của dự 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6</w:t>
      </w:r>
      <w:r w:rsidRPr="007D465C">
        <w:rPr>
          <w:rFonts w:ascii="Times New Roman" w:hAnsi="Times New Roman" w:cs="Times New Roman"/>
          <w:i/>
          <w:sz w:val="26"/>
          <w:szCs w:val="26"/>
        </w:rPr>
        <w:t xml:space="preserve"> Thời điểm đóng thầu được quy định phải đảm bảo thời gian để nhà thầu chuẩn bị HSDT tối thiểu là 60 ngày đối với đấu thầu trong nước và 90 ngày đối với đấu thầu quốc tế. Đối với dự án PPP nhóm C, thời điểm đóng thầu được quy định phải đảm bảo thời gian để nhà thầu chuẩn bị HSDT tối thiểu là 30 ngày.</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HSDT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14</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t>(Đối với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dự án đầu tư có sử dụng đất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bên mời thầu:</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Nội dung chính của dự án </w:t>
      </w:r>
      <w:r w:rsidRPr="007D465C">
        <w:rPr>
          <w:rFonts w:ascii="Times New Roman" w:hAnsi="Times New Roman" w:cs="Times New Roman"/>
          <w:i/>
          <w:sz w:val="26"/>
          <w:szCs w:val="26"/>
        </w:rPr>
        <w:t>[ghi tóm tắt nội dung chính của dự án theo các mục như sau nhưng không quá 150 từ]</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Tên dự án: </w:t>
      </w:r>
      <w:r w:rsidRPr="007D465C">
        <w:rPr>
          <w:rFonts w:ascii="Times New Roman" w:hAnsi="Times New Roman" w:cs="Times New Roman"/>
          <w:i/>
          <w:sz w:val="26"/>
          <w:szCs w:val="26"/>
        </w:rPr>
        <w:t>[ghi theo kế hoạch lựa chọn nhà đầu tư được phê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Tên và địa điểm quỹ đất, khu đất dự kiến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Tổng diện tích sử dụng đất: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Sơ bộ tổng chi phí thực hiện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Mục tiêu của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3. Hình thức lựa chọn nhà đầu tư: rộng rãi [ghi cụ thể rộng rãi trong nước hoặc</w:t>
      </w:r>
      <w:bookmarkStart w:id="7" w:name="bookmark17"/>
      <w:r w:rsidRPr="007D465C">
        <w:rPr>
          <w:rFonts w:ascii="Times New Roman" w:hAnsi="Times New Roman" w:cs="Times New Roman"/>
          <w:sz w:val="26"/>
          <w:szCs w:val="26"/>
        </w:rPr>
        <w:t xml:space="preserve"> quốc tế]</w:t>
      </w:r>
      <w:r w:rsidRPr="007D465C">
        <w:rPr>
          <w:rFonts w:ascii="Times New Roman" w:hAnsi="Times New Roman" w:cs="Times New Roman"/>
          <w:sz w:val="26"/>
          <w:szCs w:val="26"/>
        </w:rPr>
        <w:tab/>
      </w:r>
      <w:bookmarkEnd w:id="7"/>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Thời gian phát hành HSMT: từ …….. giờ..., ngày ……… tháng ……… năm ………  đến …….. giờ..., ngày ………. tháng …….. năm ……….. </w:t>
      </w:r>
      <w:r w:rsidRPr="007D465C">
        <w:rPr>
          <w:rFonts w:ascii="Times New Roman" w:hAnsi="Times New Roman" w:cs="Times New Roman"/>
          <w:i/>
          <w:sz w:val="26"/>
          <w:szCs w:val="26"/>
        </w:rPr>
        <w:t>[ghi thời điểm đóng thầu]</w:t>
      </w:r>
      <w:r w:rsidRPr="007D465C">
        <w:rPr>
          <w:rFonts w:ascii="Times New Roman" w:hAnsi="Times New Roman" w:cs="Times New Roman"/>
          <w:sz w:val="26"/>
          <w:szCs w:val="26"/>
        </w:rPr>
        <w:t xml:space="preserve"> (trong giờ hành chính)</w:t>
      </w:r>
      <w:r w:rsidRPr="007D465C">
        <w:rPr>
          <w:rFonts w:ascii="Times New Roman" w:hAnsi="Times New Roman" w:cs="Times New Roman"/>
          <w:b/>
          <w:sz w:val="26"/>
          <w:szCs w:val="26"/>
          <w:vertAlign w:val="superscript"/>
        </w:rPr>
        <w:t>3</w:t>
      </w:r>
      <w:r w:rsidRPr="007D465C">
        <w:rPr>
          <w:rFonts w:ascii="Times New Roman" w:hAnsi="Times New Roman" w:cs="Times New Roman"/>
          <w:sz w:val="26"/>
          <w:szCs w:val="26"/>
        </w:rPr>
        <w:t>.</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Địa điểm phát hành HSMT: </w:t>
      </w:r>
      <w:r w:rsidRPr="007D465C">
        <w:rPr>
          <w:rFonts w:ascii="Times New Roman" w:hAnsi="Times New Roman" w:cs="Times New Roman"/>
          <w:i/>
          <w:sz w:val="26"/>
          <w:szCs w:val="26"/>
        </w:rPr>
        <w:t>[ghi tên cơ quan, đơn vị phát hành HSMST,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6. Giá bán 01 bộ HSMT:</w:t>
      </w:r>
      <w:r w:rsidRPr="007D465C">
        <w:rPr>
          <w:rFonts w:ascii="Times New Roman" w:hAnsi="Times New Roman" w:cs="Times New Roman"/>
          <w:b/>
          <w:sz w:val="26"/>
          <w:szCs w:val="26"/>
          <w:vertAlign w:val="superscript"/>
        </w:rPr>
        <w:t>4</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Bảo đảm dự thầu: </w:t>
      </w:r>
      <w:r w:rsidRPr="007D465C">
        <w:rPr>
          <w:rFonts w:ascii="Times New Roman" w:hAnsi="Times New Roman" w:cs="Times New Roman"/>
          <w:i/>
          <w:sz w:val="26"/>
          <w:szCs w:val="26"/>
        </w:rPr>
        <w:t>[ghi số tiền bằng số và bằng chữ, đồng tiền sử dụng, hình thức bảo đảm]</w:t>
      </w:r>
      <w:r w:rsidRPr="007D465C">
        <w:rPr>
          <w:rFonts w:ascii="Times New Roman" w:hAnsi="Times New Roman" w:cs="Times New Roman"/>
          <w:b/>
          <w:sz w:val="26"/>
          <w:szCs w:val="26"/>
          <w:vertAlign w:val="superscript"/>
        </w:rPr>
        <w:t>5</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8.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6</w:t>
      </w:r>
    </w:p>
    <w:p w:rsidR="001565D1" w:rsidRPr="007D465C" w:rsidRDefault="001565D1" w:rsidP="001565D1">
      <w:pPr>
        <w:spacing w:before="120"/>
        <w:jc w:val="both"/>
        <w:rPr>
          <w:rFonts w:ascii="Times New Roman" w:hAnsi="Times New Roman" w:cs="Times New Roman"/>
          <w:b/>
          <w:sz w:val="26"/>
          <w:szCs w:val="26"/>
          <w:vertAlign w:val="superscript"/>
        </w:rPr>
      </w:pPr>
      <w:r w:rsidRPr="007D465C">
        <w:rPr>
          <w:rFonts w:ascii="Times New Roman" w:hAnsi="Times New Roman" w:cs="Times New Roman"/>
          <w:sz w:val="26"/>
          <w:szCs w:val="26"/>
        </w:rPr>
        <w:t>9. Thời điểm mở thầu</w:t>
      </w:r>
      <w:r>
        <w:rPr>
          <w:rFonts w:ascii="Times New Roman" w:hAnsi="Times New Roman" w:cs="Times New Roman"/>
          <w:sz w:val="26"/>
          <w:szCs w:val="26"/>
        </w:rPr>
        <w:t xml:space="preserve"> </w:t>
      </w:r>
      <w:r>
        <w:rPr>
          <w:rFonts w:ascii="Times New Roman" w:hAnsi="Times New Roman" w:cs="Times New Roman"/>
          <w:sz w:val="26"/>
          <w:szCs w:val="26"/>
          <w:lang w:val="en-US"/>
        </w:rPr>
        <w:t>...</w:t>
      </w:r>
      <w:r w:rsidRPr="007D465C">
        <w:rPr>
          <w:rFonts w:ascii="Times New Roman" w:hAnsi="Times New Roman" w:cs="Times New Roman"/>
          <w:sz w:val="26"/>
          <w:szCs w:val="26"/>
        </w:rPr>
        <w:t>…….. giờ..., ngày ………. tháng ……… năm …………..</w:t>
      </w:r>
      <w:r w:rsidRPr="007D465C">
        <w:rPr>
          <w:rFonts w:ascii="Times New Roman" w:hAnsi="Times New Roman" w:cs="Times New Roman"/>
          <w:b/>
          <w:sz w:val="26"/>
          <w:szCs w:val="26"/>
          <w:vertAlign w:val="superscript"/>
        </w:rPr>
        <w:t>7</w:t>
      </w:r>
    </w:p>
    <w:p w:rsidR="001565D1" w:rsidRPr="007D465C" w:rsidRDefault="001565D1" w:rsidP="001565D1">
      <w:pPr>
        <w:spacing w:before="120"/>
        <w:rPr>
          <w:rFonts w:ascii="Times New Roman" w:hAnsi="Times New Roman" w:cs="Times New Roman"/>
          <w:b/>
          <w:sz w:val="26"/>
          <w:szCs w:val="26"/>
          <w:vertAlign w:val="superscrip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HSMT được phát hành sau tối thiểu 03 ngày làm việc, kể từ ngày đầu tiên đăng tải TBMT.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Giá bán 01 bộ HSMT (bao gồm cả thuế) tối đa là 20.000.000 đồng đối với đấu thầu trong nước, tối đa là 30.000.000 đối với đấu thầu quốc tế. Trường hợp phát hành HSMT qua đường bưu điện, bên mời thầu ghi rõ các khoản chi phí phát sinh liên quan mà nhà thầu phải thanh toán để nhận được HSMT.</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5</w:t>
      </w:r>
      <w:r w:rsidRPr="007D465C">
        <w:rPr>
          <w:rFonts w:ascii="Times New Roman" w:hAnsi="Times New Roman" w:cs="Times New Roman"/>
          <w:i/>
          <w:sz w:val="26"/>
          <w:szCs w:val="26"/>
        </w:rPr>
        <w:t xml:space="preserve"> Giá trị bảo đảm dự thầu được quy định từ 0,5% đến 1,5% tổng mức đầu tư của dự án.</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 xml:space="preserve">6 </w:t>
      </w:r>
      <w:r w:rsidRPr="007D465C">
        <w:rPr>
          <w:rFonts w:ascii="Times New Roman" w:hAnsi="Times New Roman" w:cs="Times New Roman"/>
          <w:i/>
          <w:sz w:val="26"/>
          <w:szCs w:val="26"/>
        </w:rPr>
        <w:t>Thời điểm đóng thầu được quy định phải đảm bảo thời gian để nhà thầu chuẩn bị HSDT tối thiểu là 60 ngày đối với đấu thầu trong nước và 90 ngày đối với đấu thầu quốc tế.</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7</w:t>
      </w:r>
      <w:r w:rsidRPr="007D465C">
        <w:rPr>
          <w:rFonts w:ascii="Times New Roman" w:hAnsi="Times New Roman" w:cs="Times New Roman"/>
          <w:i/>
          <w:sz w:val="26"/>
          <w:szCs w:val="26"/>
        </w:rPr>
        <w:t xml:space="preserve"> HSDT được mở công khai và bắt đầu trong vòng 01 giờ, kể từ thời điểm đóng thầu.</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15</w:t>
      </w:r>
    </w:p>
    <w:p w:rsidR="001565D1" w:rsidRPr="007D465C" w:rsidRDefault="001565D1" w:rsidP="001565D1">
      <w:pPr>
        <w:spacing w:before="120"/>
        <w:jc w:val="center"/>
        <w:rPr>
          <w:rFonts w:ascii="Times New Roman" w:hAnsi="Times New Roman" w:cs="Times New Roman"/>
          <w:b/>
          <w:sz w:val="26"/>
          <w:szCs w:val="26"/>
        </w:rPr>
      </w:pPr>
      <w:bookmarkStart w:id="8" w:name="bookmark18"/>
      <w:r w:rsidRPr="007D465C">
        <w:rPr>
          <w:rFonts w:ascii="Times New Roman" w:hAnsi="Times New Roman" w:cs="Times New Roman"/>
          <w:b/>
          <w:sz w:val="26"/>
          <w:szCs w:val="26"/>
        </w:rPr>
        <w:t>PHIẾU ĐĂNG KÝ THÔNG TIN KẾT QUẢ LỰA CHỌN NHÀ ĐẦU TƯ</w:t>
      </w:r>
      <w:r w:rsidRPr="007D465C">
        <w:rPr>
          <w:rFonts w:ascii="Times New Roman" w:hAnsi="Times New Roman" w:cs="Times New Roman"/>
          <w:b/>
          <w:sz w:val="26"/>
          <w:szCs w:val="26"/>
        </w:rPr>
        <w:br/>
        <w:t>(Đối với dự án đầu tư theo hình thức đối tác công tư (PPP))</w:t>
      </w:r>
      <w:bookmarkEnd w:id="8"/>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kết quả lựa chọn nhà đầu tư thực hiện dự án đầu tư theo hình thức đối tác công tư (PPP) với nội dung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Nội dung kết quả lựa chọn nhà đầu tư:</w:t>
      </w:r>
    </w:p>
    <w:tbl>
      <w:tblPr>
        <w:tblStyle w:val="TableGrid"/>
        <w:tblW w:w="8760" w:type="dxa"/>
        <w:tblCellMar>
          <w:left w:w="29" w:type="dxa"/>
          <w:right w:w="29" w:type="dxa"/>
        </w:tblCellMar>
        <w:tblLook w:val="01E0" w:firstRow="1" w:lastRow="1" w:firstColumn="1" w:lastColumn="1" w:noHBand="0" w:noVBand="0"/>
      </w:tblPr>
      <w:tblGrid>
        <w:gridCol w:w="527"/>
        <w:gridCol w:w="583"/>
        <w:gridCol w:w="716"/>
        <w:gridCol w:w="839"/>
        <w:gridCol w:w="785"/>
        <w:gridCol w:w="1094"/>
        <w:gridCol w:w="874"/>
        <w:gridCol w:w="733"/>
        <w:gridCol w:w="944"/>
        <w:gridCol w:w="724"/>
        <w:gridCol w:w="941"/>
      </w:tblGrid>
      <w:tr w:rsidR="001565D1" w:rsidRPr="007D465C" w:rsidTr="00036479">
        <w:trPr>
          <w:trHeight w:val="184"/>
        </w:trPr>
        <w:tc>
          <w:tcPr>
            <w:tcW w:w="509" w:type="dxa"/>
            <w:vAlign w:val="center"/>
          </w:tcPr>
          <w:p w:rsidR="001565D1" w:rsidRPr="007D465C" w:rsidRDefault="001565D1" w:rsidP="00036479">
            <w:pPr>
              <w:spacing w:before="120"/>
              <w:jc w:val="center"/>
              <w:rPr>
                <w:sz w:val="26"/>
                <w:szCs w:val="26"/>
                <w:lang w:val="en-US"/>
              </w:rPr>
            </w:pPr>
            <w:r w:rsidRPr="007D465C">
              <w:rPr>
                <w:sz w:val="26"/>
                <w:szCs w:val="26"/>
                <w:lang w:val="en-US"/>
              </w:rPr>
              <w:t>STT</w:t>
            </w:r>
          </w:p>
        </w:tc>
        <w:tc>
          <w:tcPr>
            <w:tcW w:w="627" w:type="dxa"/>
            <w:vAlign w:val="center"/>
          </w:tcPr>
          <w:p w:rsidR="001565D1" w:rsidRPr="007D465C" w:rsidRDefault="001565D1" w:rsidP="00036479">
            <w:pPr>
              <w:spacing w:before="120"/>
              <w:jc w:val="center"/>
              <w:rPr>
                <w:sz w:val="26"/>
                <w:szCs w:val="26"/>
                <w:lang w:val="en-US"/>
              </w:rPr>
            </w:pPr>
            <w:r w:rsidRPr="007D465C">
              <w:rPr>
                <w:sz w:val="26"/>
                <w:szCs w:val="26"/>
                <w:lang w:val="en-US"/>
              </w:rPr>
              <w:t>Tên dự án</w:t>
            </w:r>
            <w:r w:rsidRPr="007D465C">
              <w:rPr>
                <w:b/>
                <w:sz w:val="26"/>
                <w:szCs w:val="26"/>
                <w:vertAlign w:val="superscript"/>
                <w:lang w:val="en-US"/>
              </w:rPr>
              <w:t>1</w:t>
            </w:r>
          </w:p>
        </w:tc>
        <w:tc>
          <w:tcPr>
            <w:tcW w:w="743" w:type="dxa"/>
            <w:vAlign w:val="center"/>
          </w:tcPr>
          <w:p w:rsidR="001565D1" w:rsidRPr="007D465C" w:rsidRDefault="001565D1" w:rsidP="00036479">
            <w:pPr>
              <w:spacing w:before="120"/>
              <w:jc w:val="center"/>
              <w:rPr>
                <w:sz w:val="26"/>
                <w:szCs w:val="26"/>
                <w:lang w:val="en-US"/>
              </w:rPr>
            </w:pPr>
            <w:r w:rsidRPr="007D465C">
              <w:rPr>
                <w:sz w:val="26"/>
                <w:szCs w:val="26"/>
                <w:lang w:val="en-US"/>
              </w:rPr>
              <w:t>Đại điểm thực hiện và quy mô dự án</w:t>
            </w:r>
            <w:r w:rsidRPr="007D465C">
              <w:rPr>
                <w:b/>
                <w:sz w:val="26"/>
                <w:szCs w:val="26"/>
                <w:vertAlign w:val="superscript"/>
                <w:lang w:val="en-US"/>
              </w:rPr>
              <w:t>2</w:t>
            </w:r>
          </w:p>
        </w:tc>
        <w:tc>
          <w:tcPr>
            <w:tcW w:w="779" w:type="dxa"/>
            <w:vAlign w:val="center"/>
          </w:tcPr>
          <w:p w:rsidR="001565D1" w:rsidRPr="007D465C" w:rsidRDefault="001565D1" w:rsidP="00036479">
            <w:pPr>
              <w:spacing w:before="120"/>
              <w:jc w:val="center"/>
              <w:rPr>
                <w:sz w:val="26"/>
                <w:szCs w:val="26"/>
                <w:lang w:val="en-US"/>
              </w:rPr>
            </w:pPr>
            <w:r w:rsidRPr="007D465C">
              <w:rPr>
                <w:sz w:val="26"/>
                <w:szCs w:val="26"/>
                <w:lang w:val="en-US"/>
              </w:rPr>
              <w:t>Tên nhà đầu tư trúng thầu</w:t>
            </w:r>
            <w:r w:rsidRPr="007D465C">
              <w:rPr>
                <w:b/>
                <w:sz w:val="26"/>
                <w:szCs w:val="26"/>
                <w:vertAlign w:val="superscript"/>
                <w:lang w:val="en-US"/>
              </w:rPr>
              <w:t>3</w:t>
            </w:r>
          </w:p>
        </w:tc>
        <w:tc>
          <w:tcPr>
            <w:tcW w:w="696" w:type="dxa"/>
            <w:vAlign w:val="center"/>
          </w:tcPr>
          <w:p w:rsidR="001565D1" w:rsidRPr="007D465C" w:rsidRDefault="001565D1" w:rsidP="00036479">
            <w:pPr>
              <w:spacing w:before="120"/>
              <w:jc w:val="center"/>
              <w:rPr>
                <w:sz w:val="26"/>
                <w:szCs w:val="26"/>
                <w:lang w:val="en-US"/>
              </w:rPr>
            </w:pPr>
            <w:r w:rsidRPr="007D465C">
              <w:rPr>
                <w:sz w:val="26"/>
                <w:szCs w:val="26"/>
                <w:lang w:val="en-US"/>
              </w:rPr>
              <w:t>Loại hợp đồng</w:t>
            </w:r>
            <w:r w:rsidRPr="007D465C">
              <w:rPr>
                <w:b/>
                <w:sz w:val="26"/>
                <w:szCs w:val="26"/>
                <w:vertAlign w:val="superscript"/>
                <w:lang w:val="en-US"/>
              </w:rPr>
              <w:t>4</w:t>
            </w:r>
          </w:p>
        </w:tc>
        <w:tc>
          <w:tcPr>
            <w:tcW w:w="1173" w:type="dxa"/>
            <w:vAlign w:val="center"/>
          </w:tcPr>
          <w:p w:rsidR="001565D1" w:rsidRPr="007D465C" w:rsidRDefault="001565D1" w:rsidP="00036479">
            <w:pPr>
              <w:spacing w:before="120"/>
              <w:jc w:val="center"/>
              <w:rPr>
                <w:sz w:val="26"/>
                <w:szCs w:val="26"/>
                <w:lang w:val="en-US"/>
              </w:rPr>
            </w:pPr>
            <w:r w:rsidRPr="007D465C">
              <w:rPr>
                <w:sz w:val="26"/>
                <w:szCs w:val="26"/>
                <w:lang w:val="en-US"/>
              </w:rPr>
              <w:t>Thời hạn khởi công, hoàn thành xây dựng, kinh doanh, chuyển giao công trình dự án</w:t>
            </w:r>
            <w:r w:rsidRPr="007D465C">
              <w:rPr>
                <w:b/>
                <w:sz w:val="26"/>
                <w:szCs w:val="26"/>
                <w:vertAlign w:val="superscript"/>
                <w:lang w:val="en-US"/>
              </w:rPr>
              <w:t>5</w:t>
            </w:r>
          </w:p>
        </w:tc>
        <w:tc>
          <w:tcPr>
            <w:tcW w:w="902" w:type="dxa"/>
            <w:vAlign w:val="center"/>
          </w:tcPr>
          <w:p w:rsidR="001565D1" w:rsidRPr="007D465C" w:rsidRDefault="001565D1" w:rsidP="00036479">
            <w:pPr>
              <w:spacing w:before="120"/>
              <w:jc w:val="center"/>
              <w:rPr>
                <w:sz w:val="26"/>
                <w:szCs w:val="26"/>
                <w:lang w:val="en-US"/>
              </w:rPr>
            </w:pPr>
            <w:r w:rsidRPr="007D465C">
              <w:rPr>
                <w:sz w:val="26"/>
                <w:szCs w:val="26"/>
                <w:lang w:val="en-US"/>
              </w:rPr>
              <w:t>Địa điểm, diện tích, mục đích, thời gian sử dụng đất</w:t>
            </w:r>
            <w:r w:rsidRPr="007D465C">
              <w:rPr>
                <w:b/>
                <w:sz w:val="26"/>
                <w:szCs w:val="26"/>
                <w:vertAlign w:val="superscript"/>
                <w:lang w:val="en-US"/>
              </w:rPr>
              <w:t>6</w:t>
            </w:r>
          </w:p>
        </w:tc>
        <w:tc>
          <w:tcPr>
            <w:tcW w:w="772" w:type="dxa"/>
            <w:vAlign w:val="center"/>
          </w:tcPr>
          <w:p w:rsidR="001565D1" w:rsidRPr="007D465C" w:rsidRDefault="001565D1" w:rsidP="00036479">
            <w:pPr>
              <w:spacing w:before="120"/>
              <w:jc w:val="center"/>
              <w:rPr>
                <w:sz w:val="26"/>
                <w:szCs w:val="26"/>
                <w:lang w:val="en-US"/>
              </w:rPr>
            </w:pPr>
            <w:r w:rsidRPr="007D465C">
              <w:rPr>
                <w:sz w:val="26"/>
                <w:szCs w:val="26"/>
                <w:lang w:val="en-US"/>
              </w:rPr>
              <w:t>Tổng mức đầu tư và tổng vốn của dự án</w:t>
            </w:r>
            <w:r w:rsidRPr="007D465C">
              <w:rPr>
                <w:b/>
                <w:sz w:val="26"/>
                <w:szCs w:val="26"/>
                <w:vertAlign w:val="superscript"/>
                <w:lang w:val="en-US"/>
              </w:rPr>
              <w:t>7</w:t>
            </w:r>
          </w:p>
        </w:tc>
        <w:tc>
          <w:tcPr>
            <w:tcW w:w="1028" w:type="dxa"/>
            <w:vAlign w:val="center"/>
          </w:tcPr>
          <w:p w:rsidR="001565D1" w:rsidRPr="007D465C" w:rsidRDefault="001565D1" w:rsidP="00036479">
            <w:pPr>
              <w:spacing w:before="120"/>
              <w:jc w:val="center"/>
              <w:rPr>
                <w:sz w:val="26"/>
                <w:szCs w:val="26"/>
                <w:lang w:val="en-US"/>
              </w:rPr>
            </w:pPr>
            <w:r w:rsidRPr="007D465C">
              <w:rPr>
                <w:sz w:val="26"/>
                <w:szCs w:val="26"/>
                <w:lang w:val="en-US"/>
              </w:rPr>
              <w:t>Giá dịch vụ, phần vốn góp của Nhà nước, phần nộp ngân sách nhà nước</w:t>
            </w:r>
            <w:r w:rsidRPr="007D465C">
              <w:rPr>
                <w:b/>
                <w:sz w:val="26"/>
                <w:szCs w:val="26"/>
                <w:vertAlign w:val="superscript"/>
                <w:lang w:val="en-US"/>
              </w:rPr>
              <w:t>8</w:t>
            </w:r>
          </w:p>
        </w:tc>
        <w:tc>
          <w:tcPr>
            <w:tcW w:w="757" w:type="dxa"/>
            <w:vAlign w:val="center"/>
          </w:tcPr>
          <w:p w:rsidR="001565D1" w:rsidRPr="007D465C" w:rsidRDefault="001565D1" w:rsidP="00036479">
            <w:pPr>
              <w:spacing w:before="120"/>
              <w:jc w:val="center"/>
              <w:rPr>
                <w:sz w:val="26"/>
                <w:szCs w:val="26"/>
                <w:lang w:val="en-US"/>
              </w:rPr>
            </w:pPr>
            <w:r w:rsidRPr="007D465C">
              <w:rPr>
                <w:sz w:val="26"/>
                <w:szCs w:val="26"/>
                <w:lang w:val="en-US"/>
              </w:rPr>
              <w:t>Các nội dung cần lưu ý (nếu có)</w:t>
            </w:r>
          </w:p>
        </w:tc>
        <w:tc>
          <w:tcPr>
            <w:tcW w:w="774" w:type="dxa"/>
            <w:vAlign w:val="center"/>
          </w:tcPr>
          <w:p w:rsidR="001565D1" w:rsidRPr="007D465C" w:rsidRDefault="001565D1" w:rsidP="00036479">
            <w:pPr>
              <w:spacing w:before="120"/>
              <w:jc w:val="center"/>
              <w:rPr>
                <w:sz w:val="26"/>
                <w:szCs w:val="26"/>
                <w:lang w:val="en-US"/>
              </w:rPr>
            </w:pPr>
            <w:r w:rsidRPr="007D465C">
              <w:rPr>
                <w:sz w:val="26"/>
                <w:szCs w:val="26"/>
                <w:lang w:val="en-US"/>
              </w:rPr>
              <w:t>Quyết định phê duyệt</w:t>
            </w:r>
            <w:r w:rsidRPr="007D465C">
              <w:rPr>
                <w:b/>
                <w:sz w:val="26"/>
                <w:szCs w:val="26"/>
                <w:vertAlign w:val="superscript"/>
                <w:lang w:val="en-US"/>
              </w:rPr>
              <w:t>9</w:t>
            </w:r>
          </w:p>
        </w:tc>
      </w:tr>
      <w:tr w:rsidR="001565D1" w:rsidRPr="007D465C" w:rsidTr="00036479">
        <w:trPr>
          <w:trHeight w:val="576"/>
        </w:trPr>
        <w:tc>
          <w:tcPr>
            <w:tcW w:w="509" w:type="dxa"/>
            <w:vAlign w:val="center"/>
          </w:tcPr>
          <w:p w:rsidR="001565D1" w:rsidRPr="007D465C" w:rsidRDefault="001565D1" w:rsidP="00036479">
            <w:pPr>
              <w:spacing w:before="120"/>
              <w:jc w:val="center"/>
              <w:rPr>
                <w:sz w:val="26"/>
                <w:szCs w:val="26"/>
                <w:lang w:val="en-US"/>
              </w:rPr>
            </w:pPr>
            <w:r w:rsidRPr="007D465C">
              <w:rPr>
                <w:sz w:val="26"/>
                <w:szCs w:val="26"/>
                <w:lang w:val="en-US"/>
              </w:rPr>
              <w:t>1</w:t>
            </w:r>
          </w:p>
        </w:tc>
        <w:tc>
          <w:tcPr>
            <w:tcW w:w="627" w:type="dxa"/>
            <w:vAlign w:val="center"/>
          </w:tcPr>
          <w:p w:rsidR="001565D1" w:rsidRPr="007D465C" w:rsidRDefault="001565D1" w:rsidP="00036479">
            <w:pPr>
              <w:spacing w:before="120"/>
              <w:jc w:val="center"/>
              <w:rPr>
                <w:sz w:val="26"/>
                <w:szCs w:val="26"/>
              </w:rPr>
            </w:pPr>
          </w:p>
        </w:tc>
        <w:tc>
          <w:tcPr>
            <w:tcW w:w="743" w:type="dxa"/>
            <w:vAlign w:val="center"/>
          </w:tcPr>
          <w:p w:rsidR="001565D1" w:rsidRPr="007D465C" w:rsidRDefault="001565D1" w:rsidP="00036479">
            <w:pPr>
              <w:spacing w:before="120"/>
              <w:jc w:val="center"/>
              <w:rPr>
                <w:sz w:val="26"/>
                <w:szCs w:val="26"/>
              </w:rPr>
            </w:pPr>
          </w:p>
        </w:tc>
        <w:tc>
          <w:tcPr>
            <w:tcW w:w="779" w:type="dxa"/>
            <w:vAlign w:val="center"/>
          </w:tcPr>
          <w:p w:rsidR="001565D1" w:rsidRPr="007D465C" w:rsidRDefault="001565D1" w:rsidP="00036479">
            <w:pPr>
              <w:spacing w:before="120"/>
              <w:jc w:val="center"/>
              <w:rPr>
                <w:sz w:val="26"/>
                <w:szCs w:val="26"/>
              </w:rPr>
            </w:pPr>
          </w:p>
        </w:tc>
        <w:tc>
          <w:tcPr>
            <w:tcW w:w="696" w:type="dxa"/>
            <w:vAlign w:val="center"/>
          </w:tcPr>
          <w:p w:rsidR="001565D1" w:rsidRPr="007D465C" w:rsidRDefault="001565D1" w:rsidP="00036479">
            <w:pPr>
              <w:spacing w:before="120"/>
              <w:jc w:val="center"/>
              <w:rPr>
                <w:sz w:val="26"/>
                <w:szCs w:val="26"/>
              </w:rPr>
            </w:pPr>
          </w:p>
        </w:tc>
        <w:tc>
          <w:tcPr>
            <w:tcW w:w="1173" w:type="dxa"/>
            <w:vAlign w:val="center"/>
          </w:tcPr>
          <w:p w:rsidR="001565D1" w:rsidRPr="007D465C" w:rsidRDefault="001565D1" w:rsidP="00036479">
            <w:pPr>
              <w:spacing w:before="120"/>
              <w:jc w:val="center"/>
              <w:rPr>
                <w:sz w:val="26"/>
                <w:szCs w:val="26"/>
              </w:rPr>
            </w:pPr>
          </w:p>
        </w:tc>
        <w:tc>
          <w:tcPr>
            <w:tcW w:w="902" w:type="dxa"/>
            <w:vAlign w:val="center"/>
          </w:tcPr>
          <w:p w:rsidR="001565D1" w:rsidRPr="007D465C" w:rsidRDefault="001565D1" w:rsidP="00036479">
            <w:pPr>
              <w:spacing w:before="120"/>
              <w:jc w:val="center"/>
              <w:rPr>
                <w:sz w:val="26"/>
                <w:szCs w:val="26"/>
              </w:rPr>
            </w:pPr>
          </w:p>
        </w:tc>
        <w:tc>
          <w:tcPr>
            <w:tcW w:w="772" w:type="dxa"/>
            <w:vAlign w:val="center"/>
          </w:tcPr>
          <w:p w:rsidR="001565D1" w:rsidRPr="007D465C" w:rsidRDefault="001565D1" w:rsidP="00036479">
            <w:pPr>
              <w:spacing w:before="120"/>
              <w:jc w:val="center"/>
              <w:rPr>
                <w:sz w:val="26"/>
                <w:szCs w:val="26"/>
              </w:rPr>
            </w:pPr>
          </w:p>
        </w:tc>
        <w:tc>
          <w:tcPr>
            <w:tcW w:w="1028" w:type="dxa"/>
            <w:vAlign w:val="center"/>
          </w:tcPr>
          <w:p w:rsidR="001565D1" w:rsidRPr="007D465C" w:rsidRDefault="001565D1" w:rsidP="00036479">
            <w:pPr>
              <w:spacing w:before="120"/>
              <w:jc w:val="center"/>
              <w:rPr>
                <w:sz w:val="26"/>
                <w:szCs w:val="26"/>
              </w:rPr>
            </w:pPr>
          </w:p>
        </w:tc>
        <w:tc>
          <w:tcPr>
            <w:tcW w:w="757" w:type="dxa"/>
            <w:vAlign w:val="center"/>
          </w:tcPr>
          <w:p w:rsidR="001565D1" w:rsidRPr="007D465C" w:rsidRDefault="001565D1" w:rsidP="00036479">
            <w:pPr>
              <w:spacing w:before="120"/>
              <w:jc w:val="center"/>
              <w:rPr>
                <w:sz w:val="26"/>
                <w:szCs w:val="26"/>
              </w:rPr>
            </w:pPr>
          </w:p>
        </w:tc>
        <w:tc>
          <w:tcPr>
            <w:tcW w:w="774" w:type="dxa"/>
            <w:vAlign w:val="center"/>
          </w:tcPr>
          <w:p w:rsidR="001565D1" w:rsidRPr="007D465C" w:rsidRDefault="001565D1" w:rsidP="00036479">
            <w:pPr>
              <w:spacing w:before="120"/>
              <w:jc w:val="center"/>
              <w:rPr>
                <w:sz w:val="26"/>
                <w:szCs w:val="26"/>
              </w:rPr>
            </w:pPr>
          </w:p>
        </w:tc>
      </w:tr>
    </w:tbl>
    <w:p w:rsidR="001565D1" w:rsidRPr="007D465C" w:rsidRDefault="001565D1" w:rsidP="001565D1">
      <w:pPr>
        <w:spacing w:before="120"/>
        <w:rPr>
          <w:rFonts w:ascii="Times New Roman" w:hAnsi="Times New Roman" w:cs="Times New Roman"/>
          <w:sz w:val="26"/>
          <w:szCs w:val="26"/>
          <w:lang w:val="en-US"/>
        </w:rPr>
      </w:pPr>
      <w:bookmarkStart w:id="9" w:name="bookmark1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bookmarkEnd w:id="9"/>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1,2,3,4,5,6, 7,8</w:t>
      </w:r>
      <w:r w:rsidRPr="007D465C">
        <w:rPr>
          <w:rFonts w:ascii="Times New Roman" w:hAnsi="Times New Roman" w:cs="Times New Roman"/>
          <w:i/>
          <w:sz w:val="26"/>
          <w:szCs w:val="26"/>
        </w:rPr>
        <w:t xml:space="preserve"> Ghi theo Quyết định phê duyệt kết quả lựa chọn nhà đầu tư.</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3</w:t>
      </w:r>
      <w:r w:rsidRPr="007D465C">
        <w:rPr>
          <w:rFonts w:ascii="Times New Roman" w:hAnsi="Times New Roman" w:cs="Times New Roman"/>
          <w:i/>
          <w:sz w:val="26"/>
          <w:szCs w:val="26"/>
        </w:rPr>
        <w:t xml:space="preserve"> Trường hợp nhà đầu tư là liên danh, cần nêu rõ thành viên đứng đầu và các thành viên còn lại trong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9</w:t>
      </w:r>
      <w:r w:rsidRPr="007D465C">
        <w:rPr>
          <w:rFonts w:ascii="Times New Roman" w:hAnsi="Times New Roman" w:cs="Times New Roman"/>
          <w:i/>
          <w:sz w:val="26"/>
          <w:szCs w:val="26"/>
        </w:rPr>
        <w:t xml:space="preserve"> Cần ghi rõ số văn bản, ngày và chức danh của người có thẩm quyền phê duyệt.</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16</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TIN KẾT QUẢ LỰA CHỌN NHÀ ĐẦU TƯ</w:t>
      </w:r>
      <w:r w:rsidRPr="007D465C">
        <w:rPr>
          <w:rFonts w:ascii="Times New Roman" w:hAnsi="Times New Roman" w:cs="Times New Roman"/>
          <w:b/>
          <w:sz w:val="26"/>
          <w:szCs w:val="26"/>
        </w:rPr>
        <w:br/>
        <w:t>(Đối với dự án đầu tư có sử dụng đất)</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kết quả lựa chọn nhà đầu tư thực hiện dự án đầu tư có sử dụng đất với nội dung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Nội dung kết quả lựa chọn nhà đầu tư:</w:t>
      </w:r>
    </w:p>
    <w:tbl>
      <w:tblPr>
        <w:tblW w:w="8741" w:type="dxa"/>
        <w:tblInd w:w="5" w:type="dxa"/>
        <w:tblLayout w:type="fixed"/>
        <w:tblCellMar>
          <w:left w:w="29" w:type="dxa"/>
          <w:right w:w="29" w:type="dxa"/>
        </w:tblCellMar>
        <w:tblLook w:val="0000" w:firstRow="0" w:lastRow="0" w:firstColumn="0" w:lastColumn="0" w:noHBand="0" w:noVBand="0"/>
      </w:tblPr>
      <w:tblGrid>
        <w:gridCol w:w="504"/>
        <w:gridCol w:w="599"/>
        <w:gridCol w:w="760"/>
        <w:gridCol w:w="882"/>
        <w:gridCol w:w="995"/>
        <w:gridCol w:w="986"/>
        <w:gridCol w:w="1791"/>
        <w:gridCol w:w="885"/>
        <w:gridCol w:w="619"/>
        <w:gridCol w:w="720"/>
      </w:tblGrid>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STT</w:t>
            </w:r>
          </w:p>
        </w:tc>
        <w:tc>
          <w:tcPr>
            <w:tcW w:w="59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dự</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án</w:t>
            </w:r>
            <w:r w:rsidRPr="007D465C">
              <w:rPr>
                <w:rFonts w:ascii="Times New Roman" w:hAnsi="Times New Roman" w:cs="Times New Roman"/>
                <w:b/>
                <w:sz w:val="26"/>
                <w:szCs w:val="26"/>
                <w:vertAlign w:val="superscript"/>
              </w:rPr>
              <w:t>1</w:t>
            </w:r>
          </w:p>
        </w:tc>
        <w:tc>
          <w:tcPr>
            <w:tcW w:w="76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Mục tiêu, công năng của dự án</w:t>
            </w:r>
            <w:r w:rsidRPr="007D465C">
              <w:rPr>
                <w:rFonts w:ascii="Times New Roman" w:hAnsi="Times New Roman" w:cs="Times New Roman"/>
                <w:b/>
                <w:sz w:val="26"/>
                <w:szCs w:val="26"/>
                <w:vertAlign w:val="superscript"/>
              </w:rPr>
              <w:t>2</w:t>
            </w:r>
          </w:p>
        </w:tc>
        <w:tc>
          <w:tcPr>
            <w:tcW w:w="88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Địa điểm thực hiện và quy mô của dự án</w:t>
            </w:r>
            <w:r w:rsidRPr="007D465C">
              <w:rPr>
                <w:rFonts w:ascii="Times New Roman" w:hAnsi="Times New Roman" w:cs="Times New Roman"/>
                <w:b/>
                <w:sz w:val="26"/>
                <w:szCs w:val="26"/>
                <w:vertAlign w:val="superscript"/>
              </w:rPr>
              <w:t>3</w:t>
            </w:r>
          </w:p>
        </w:tc>
        <w:tc>
          <w:tcPr>
            <w:tcW w:w="99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Tên nhà đầu tư trúng thầu</w:t>
            </w:r>
            <w:r w:rsidRPr="007D465C">
              <w:rPr>
                <w:rFonts w:ascii="Times New Roman" w:hAnsi="Times New Roman" w:cs="Times New Roman"/>
                <w:b/>
                <w:sz w:val="26"/>
                <w:szCs w:val="26"/>
                <w:vertAlign w:val="superscript"/>
              </w:rPr>
              <w:t>4</w:t>
            </w:r>
          </w:p>
        </w:tc>
        <w:tc>
          <w:tcPr>
            <w:tcW w:w="98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Các điều kiện sử dụng đất để thực hiện dự án</w:t>
            </w:r>
            <w:r w:rsidRPr="007D465C">
              <w:rPr>
                <w:rFonts w:ascii="Times New Roman" w:hAnsi="Times New Roman" w:cs="Times New Roman"/>
                <w:b/>
                <w:sz w:val="26"/>
                <w:szCs w:val="26"/>
                <w:vertAlign w:val="superscript"/>
              </w:rPr>
              <w:t>5</w:t>
            </w:r>
          </w:p>
        </w:tc>
        <w:tc>
          <w:tcPr>
            <w:tcW w:w="1791"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Tổng chi phí thực hiện dự án (không bao gồm chi phí bồi thường, giải phóng mặt bằng); đơn giá tiền sử dụng đất, thuê đất, giá trị nộp ngân sách nhà nước</w:t>
            </w:r>
            <w:r w:rsidRPr="007D465C">
              <w:rPr>
                <w:rFonts w:ascii="Times New Roman" w:hAnsi="Times New Roman" w:cs="Times New Roman"/>
                <w:b/>
                <w:sz w:val="26"/>
                <w:szCs w:val="26"/>
                <w:vertAlign w:val="superscript"/>
              </w:rPr>
              <w:t>6</w:t>
            </w:r>
          </w:p>
        </w:tc>
        <w:tc>
          <w:tcPr>
            <w:tcW w:w="88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Thời hạn và tiến độ thực hiện dự án</w:t>
            </w:r>
            <w:r w:rsidRPr="007D465C">
              <w:rPr>
                <w:rFonts w:ascii="Times New Roman" w:hAnsi="Times New Roman" w:cs="Times New Roman"/>
                <w:b/>
                <w:sz w:val="26"/>
                <w:szCs w:val="26"/>
                <w:vertAlign w:val="superscript"/>
              </w:rPr>
              <w:t>7</w:t>
            </w:r>
          </w:p>
        </w:tc>
        <w:tc>
          <w:tcPr>
            <w:tcW w:w="61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Nội dung khác (nếu có)</w:t>
            </w:r>
          </w:p>
        </w:tc>
        <w:tc>
          <w:tcPr>
            <w:tcW w:w="720"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Quyết</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định</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phê</w:t>
            </w:r>
            <w:r w:rsidRPr="007D465C">
              <w:rPr>
                <w:rFonts w:ascii="Times New Roman" w:hAnsi="Times New Roman" w:cs="Times New Roman"/>
                <w:sz w:val="26"/>
                <w:szCs w:val="26"/>
                <w:lang w:val="en-US"/>
              </w:rPr>
              <w:t xml:space="preserve"> </w:t>
            </w:r>
            <w:r w:rsidRPr="007D465C">
              <w:rPr>
                <w:rFonts w:ascii="Times New Roman" w:hAnsi="Times New Roman" w:cs="Times New Roman"/>
                <w:sz w:val="26"/>
                <w:szCs w:val="26"/>
              </w:rPr>
              <w:t>duyệt</w:t>
            </w:r>
            <w:r w:rsidRPr="007D465C">
              <w:rPr>
                <w:rFonts w:ascii="Times New Roman" w:hAnsi="Times New Roman" w:cs="Times New Roman"/>
                <w:b/>
                <w:sz w:val="26"/>
                <w:szCs w:val="26"/>
                <w:vertAlign w:val="superscript"/>
              </w:rPr>
              <w:t>8</w:t>
            </w:r>
          </w:p>
        </w:tc>
      </w:tr>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1</w:t>
            </w:r>
          </w:p>
        </w:tc>
        <w:tc>
          <w:tcPr>
            <w:tcW w:w="59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6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9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8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9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20"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r w:rsidRPr="007D465C">
              <w:rPr>
                <w:rFonts w:ascii="Times New Roman" w:hAnsi="Times New Roman" w:cs="Times New Roman"/>
                <w:sz w:val="26"/>
                <w:szCs w:val="26"/>
              </w:rPr>
              <w:t>2</w:t>
            </w:r>
          </w:p>
        </w:tc>
        <w:tc>
          <w:tcPr>
            <w:tcW w:w="599"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60"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2"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9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86"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91"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5" w:type="dxa"/>
            <w:tcBorders>
              <w:top w:val="single" w:sz="4" w:space="0" w:color="auto"/>
              <w:left w:val="single" w:sz="4" w:space="0" w:color="auto"/>
              <w:bottom w:val="nil"/>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20" w:type="dxa"/>
            <w:tcBorders>
              <w:top w:val="single" w:sz="4" w:space="0" w:color="auto"/>
              <w:left w:val="single" w:sz="4" w:space="0" w:color="auto"/>
              <w:bottom w:val="nil"/>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r w:rsidR="001565D1" w:rsidRPr="007D465C" w:rsidTr="00036479">
        <w:tblPrEx>
          <w:tblCellMar>
            <w:top w:w="0" w:type="dxa"/>
            <w:bottom w:w="0" w:type="dxa"/>
          </w:tblCellMar>
        </w:tblPrEx>
        <w:trPr>
          <w:trHeight w:val="20"/>
        </w:trPr>
        <w:tc>
          <w:tcPr>
            <w:tcW w:w="504"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lang w:val="en-US"/>
              </w:rPr>
            </w:pPr>
            <w:r w:rsidRPr="007D465C">
              <w:rPr>
                <w:rFonts w:ascii="Times New Roman" w:hAnsi="Times New Roman" w:cs="Times New Roman"/>
                <w:sz w:val="26"/>
                <w:szCs w:val="26"/>
                <w:lang w:val="en-US"/>
              </w:rPr>
              <w:t>…</w:t>
            </w:r>
          </w:p>
        </w:tc>
        <w:tc>
          <w:tcPr>
            <w:tcW w:w="59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60"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2"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9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986"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1791"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885"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619" w:type="dxa"/>
            <w:tcBorders>
              <w:top w:val="single" w:sz="4" w:space="0" w:color="auto"/>
              <w:left w:val="single" w:sz="4" w:space="0" w:color="auto"/>
              <w:bottom w:val="single" w:sz="4" w:space="0" w:color="auto"/>
              <w:right w:val="nil"/>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1565D1" w:rsidRPr="007D465C" w:rsidRDefault="001565D1" w:rsidP="00036479">
            <w:pPr>
              <w:spacing w:before="120"/>
              <w:jc w:val="center"/>
              <w:rPr>
                <w:rFonts w:ascii="Times New Roman" w:hAnsi="Times New Roman" w:cs="Times New Roman"/>
                <w:sz w:val="26"/>
                <w:szCs w:val="26"/>
              </w:rPr>
            </w:pPr>
          </w:p>
        </w:tc>
      </w:tr>
    </w:tbl>
    <w:p w:rsidR="001565D1" w:rsidRPr="007D465C" w:rsidRDefault="001565D1" w:rsidP="001565D1">
      <w:pPr>
        <w:spacing w:before="120"/>
        <w:rPr>
          <w:rFonts w:ascii="Times New Roman" w:hAnsi="Times New Roman" w:cs="Times New Roman"/>
          <w:sz w:val="26"/>
          <w:szCs w:val="26"/>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1,2,3,4, 5, 6,7</w:t>
      </w:r>
      <w:r w:rsidRPr="007D465C">
        <w:rPr>
          <w:rFonts w:ascii="Times New Roman" w:hAnsi="Times New Roman" w:cs="Times New Roman"/>
          <w:i/>
          <w:sz w:val="26"/>
          <w:szCs w:val="26"/>
        </w:rPr>
        <w:t xml:space="preserve"> Ghi theo Quyết định phê duyệt kết quả lựa chọn nhà đầu tư.</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4</w:t>
      </w:r>
      <w:r w:rsidRPr="007D465C">
        <w:rPr>
          <w:rFonts w:ascii="Times New Roman" w:hAnsi="Times New Roman" w:cs="Times New Roman"/>
          <w:i/>
          <w:sz w:val="26"/>
          <w:szCs w:val="26"/>
        </w:rPr>
        <w:t xml:space="preserve"> Trường hợp nhà đầu tư là liên danh, cần nêu rõ thành viên đứng đầu và các thành viên còn lại trong liên danh.</w:t>
      </w:r>
    </w:p>
    <w:p w:rsidR="001565D1" w:rsidRPr="007D465C" w:rsidRDefault="001565D1" w:rsidP="001565D1">
      <w:pPr>
        <w:spacing w:before="120"/>
        <w:jc w:val="both"/>
        <w:rPr>
          <w:rFonts w:ascii="Times New Roman" w:hAnsi="Times New Roman" w:cs="Times New Roman"/>
          <w:i/>
          <w:sz w:val="26"/>
          <w:szCs w:val="26"/>
        </w:rPr>
      </w:pPr>
      <w:r w:rsidRPr="007D465C">
        <w:rPr>
          <w:rFonts w:ascii="Times New Roman" w:hAnsi="Times New Roman" w:cs="Times New Roman"/>
          <w:b/>
          <w:i/>
          <w:sz w:val="26"/>
          <w:szCs w:val="26"/>
          <w:vertAlign w:val="superscript"/>
        </w:rPr>
        <w:t>8</w:t>
      </w:r>
      <w:r w:rsidRPr="007D465C">
        <w:rPr>
          <w:rFonts w:ascii="Times New Roman" w:hAnsi="Times New Roman" w:cs="Times New Roman"/>
          <w:i/>
          <w:sz w:val="26"/>
          <w:szCs w:val="26"/>
        </w:rPr>
        <w:t xml:space="preserve"> Cần ghi rõ số văn bản, ngày và chức danh của người có thẩm quyền phê duyệt.</w:t>
      </w:r>
    </w:p>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u w:val="single"/>
        </w:rPr>
      </w:pPr>
      <w:r w:rsidRPr="007D465C">
        <w:rPr>
          <w:rFonts w:ascii="Times New Roman" w:hAnsi="Times New Roman" w:cs="Times New Roman"/>
          <w:b/>
          <w:sz w:val="26"/>
          <w:szCs w:val="26"/>
          <w:u w:val="single"/>
        </w:rPr>
        <w:t>Mẫu 17</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HỦY/GIA HẠN/ĐIỀU CHỈNH/ ĐÍNH CHÍNH THÔNG TIN ĐÃ ĐĂNG TẢI</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i/>
          <w:sz w:val="26"/>
          <w:szCs w:val="26"/>
        </w:rPr>
        <w:t>[Tên bên mời thầu]</w:t>
      </w:r>
      <w:r w:rsidRPr="007D465C">
        <w:rPr>
          <w:rFonts w:ascii="Times New Roman" w:hAnsi="Times New Roman" w:cs="Times New Roman"/>
          <w:sz w:val="26"/>
          <w:szCs w:val="26"/>
        </w:rPr>
        <w:t xml:space="preserve"> đề nghị Báo Đấu thầu đăng tải thông báo hủy/gia hạn/điều chỉnh/đính chính thông tin đã đăng tải với nội dung sau:</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1. Tên gói thầu: </w:t>
      </w:r>
      <w:r w:rsidRPr="007D465C">
        <w:rPr>
          <w:rFonts w:ascii="Times New Roman" w:hAnsi="Times New Roman" w:cs="Times New Roman"/>
          <w:i/>
          <w:sz w:val="26"/>
          <w:szCs w:val="26"/>
        </w:rPr>
        <w:t>[ghi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Thời gian phát hành HSMQT/HSMST/HSMT/HSYC: từ  ……… giờ..., ngày ………. tháng ……… năm ……. đến trước ………. giờ..., ngày ………. tháng ……… năm ………. </w:t>
      </w:r>
      <w:r w:rsidRPr="007D465C">
        <w:rPr>
          <w:rFonts w:ascii="Times New Roman" w:hAnsi="Times New Roman" w:cs="Times New Roman"/>
          <w:i/>
          <w:sz w:val="26"/>
          <w:szCs w:val="26"/>
        </w:rPr>
        <w:t>(trong giờ hành chính)</w:t>
      </w:r>
      <w:r w:rsidRPr="007D465C">
        <w:rPr>
          <w:rFonts w:ascii="Times New Roman" w:hAnsi="Times New Roman" w:cs="Times New Roman"/>
          <w:sz w:val="26"/>
          <w:szCs w:val="26"/>
        </w:rPr>
        <w:t>.</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4. Thời điểm đóng thầu: ………… giờ..., ngày ………. tháng ……. năm ……….</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Thông tin đã đăng tải trên Báo Đấu thầu số</w:t>
      </w:r>
      <w:r>
        <w:rPr>
          <w:rFonts w:ascii="Times New Roman" w:hAnsi="Times New Roman" w:cs="Times New Roman"/>
          <w:sz w:val="26"/>
          <w:szCs w:val="26"/>
        </w:rPr>
        <w:t xml:space="preserve"> ……</w:t>
      </w:r>
      <w:r w:rsidRPr="007D465C">
        <w:rPr>
          <w:rFonts w:ascii="Times New Roman" w:hAnsi="Times New Roman" w:cs="Times New Roman"/>
          <w:sz w:val="26"/>
          <w:szCs w:val="26"/>
        </w:rPr>
        <w:t>. (ngày</w:t>
      </w:r>
      <w:r>
        <w:rPr>
          <w:rFonts w:ascii="Times New Roman" w:hAnsi="Times New Roman" w:cs="Times New Roman"/>
          <w:sz w:val="26"/>
          <w:szCs w:val="26"/>
        </w:rPr>
        <w:t xml:space="preserve"> </w:t>
      </w:r>
      <w:r w:rsidRPr="007D465C">
        <w:rPr>
          <w:rFonts w:ascii="Times New Roman" w:hAnsi="Times New Roman" w:cs="Times New Roman"/>
          <w:sz w:val="26"/>
          <w:szCs w:val="26"/>
        </w:rPr>
        <w:t xml:space="preserve">…. tháng </w:t>
      </w:r>
      <w:r>
        <w:rPr>
          <w:rFonts w:ascii="Times New Roman" w:hAnsi="Times New Roman" w:cs="Times New Roman"/>
          <w:sz w:val="26"/>
          <w:szCs w:val="26"/>
        </w:rPr>
        <w:t>…</w:t>
      </w:r>
      <w:r w:rsidRPr="007D465C">
        <w:rPr>
          <w:rFonts w:ascii="Times New Roman" w:hAnsi="Times New Roman" w:cs="Times New Roman"/>
          <w:sz w:val="26"/>
          <w:szCs w:val="26"/>
        </w:rPr>
        <w:t>…. nă</w:t>
      </w:r>
      <w:r>
        <w:rPr>
          <w:rFonts w:ascii="Times New Roman" w:hAnsi="Times New Roman" w:cs="Times New Roman"/>
          <w:sz w:val="26"/>
          <w:szCs w:val="26"/>
        </w:rPr>
        <w:t>m …</w:t>
      </w:r>
      <w:r w:rsidRPr="007D465C">
        <w:rPr>
          <w:rFonts w:ascii="Times New Roman" w:hAnsi="Times New Roman" w:cs="Times New Roman"/>
          <w:sz w:val="26"/>
          <w:szCs w:val="26"/>
        </w:rPr>
        <w:t>..).</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Nay </w:t>
      </w:r>
      <w:r w:rsidRPr="007D465C">
        <w:rPr>
          <w:rFonts w:ascii="Times New Roman" w:hAnsi="Times New Roman" w:cs="Times New Roman"/>
          <w:i/>
          <w:sz w:val="26"/>
          <w:szCs w:val="26"/>
        </w:rPr>
        <w:t>[ghi tên bên mời thầu]</w:t>
      </w:r>
      <w:r w:rsidRPr="007D465C">
        <w:rPr>
          <w:rFonts w:ascii="Times New Roman" w:hAnsi="Times New Roman" w:cs="Times New Roman"/>
          <w:sz w:val="26"/>
          <w:szCs w:val="26"/>
        </w:rPr>
        <w:t xml:space="preserve"> thông báo hủy/gia hạn/điều chỉnh/đính chính với nội dung như sau: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w:t>
      </w:r>
      <w:r w:rsidRPr="007D465C">
        <w:rPr>
          <w:rFonts w:ascii="Times New Roman" w:hAnsi="Times New Roman" w:cs="Times New Roman"/>
          <w:i/>
          <w:sz w:val="26"/>
          <w:szCs w:val="26"/>
        </w:rPr>
        <w:t>[ghi nội dung cần hủy/gia hạn/điều chỉnh/đính chính].</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(Các thông tin khác giữ nguyên không thay đổi)./.</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rPr>
          <w:rFonts w:ascii="Times New Roman" w:hAnsi="Times New Roman" w:cs="Times New Roman"/>
          <w:sz w:val="26"/>
          <w:szCs w:val="26"/>
        </w:rPr>
      </w:pPr>
    </w:p>
    <w:p w:rsidR="001565D1" w:rsidRPr="007D465C" w:rsidRDefault="001565D1" w:rsidP="001565D1">
      <w:pPr>
        <w:spacing w:before="120"/>
        <w:jc w:val="right"/>
        <w:rPr>
          <w:rFonts w:ascii="Times New Roman" w:hAnsi="Times New Roman" w:cs="Times New Roman"/>
          <w:b/>
          <w:sz w:val="26"/>
          <w:szCs w:val="26"/>
        </w:rPr>
      </w:pPr>
      <w:r w:rsidRPr="007D465C">
        <w:rPr>
          <w:rFonts w:ascii="Times New Roman" w:hAnsi="Times New Roman" w:cs="Times New Roman"/>
          <w:b/>
          <w:sz w:val="26"/>
          <w:szCs w:val="26"/>
        </w:rPr>
        <w:t>Mẫu 18</w:t>
      </w:r>
    </w:p>
    <w:p w:rsidR="001565D1" w:rsidRPr="007D465C" w:rsidRDefault="001565D1" w:rsidP="001565D1">
      <w:pPr>
        <w:spacing w:before="120"/>
        <w:jc w:val="center"/>
        <w:rPr>
          <w:rFonts w:ascii="Times New Roman" w:hAnsi="Times New Roman" w:cs="Times New Roman"/>
          <w:b/>
          <w:sz w:val="26"/>
          <w:szCs w:val="26"/>
        </w:rPr>
      </w:pPr>
      <w:r w:rsidRPr="007D465C">
        <w:rPr>
          <w:rFonts w:ascii="Times New Roman" w:hAnsi="Times New Roman" w:cs="Times New Roman"/>
          <w:b/>
          <w:sz w:val="26"/>
          <w:szCs w:val="26"/>
        </w:rPr>
        <w:t>PHIẾU ĐĂNG KÝ THÔNG BÁO MỜI THẦU</w:t>
      </w:r>
      <w:r w:rsidRPr="007D465C">
        <w:rPr>
          <w:rFonts w:ascii="Times New Roman" w:hAnsi="Times New Roman" w:cs="Times New Roman"/>
          <w:b/>
          <w:sz w:val="26"/>
          <w:szCs w:val="26"/>
        </w:rPr>
        <w:br/>
        <w:t>(Áp dụng với các gói thầu sử dụng vốn tài trợ)</w:t>
      </w:r>
    </w:p>
    <w:p w:rsidR="001565D1" w:rsidRPr="007D465C" w:rsidRDefault="001565D1" w:rsidP="001565D1">
      <w:pPr>
        <w:spacing w:before="120"/>
        <w:jc w:val="center"/>
        <w:rPr>
          <w:rFonts w:ascii="Times New Roman" w:hAnsi="Times New Roman" w:cs="Times New Roman"/>
          <w:sz w:val="26"/>
          <w:szCs w:val="26"/>
        </w:rPr>
      </w:pPr>
      <w:r w:rsidRPr="007D465C">
        <w:rPr>
          <w:rFonts w:ascii="Times New Roman" w:hAnsi="Times New Roman" w:cs="Times New Roman"/>
          <w:b/>
          <w:sz w:val="26"/>
          <w:szCs w:val="26"/>
        </w:rPr>
        <w:t>Kính gửi:</w:t>
      </w:r>
      <w:r w:rsidRPr="007D465C">
        <w:rPr>
          <w:rFonts w:ascii="Times New Roman" w:hAnsi="Times New Roman" w:cs="Times New Roman"/>
          <w:sz w:val="26"/>
          <w:szCs w:val="26"/>
        </w:rPr>
        <w:t xml:space="preserve"> Báo Đấu thầu - Bộ Kế hoạch và Đầu tư</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Tên bên mời thầu:</w:t>
      </w:r>
      <w:r w:rsidRPr="007D465C">
        <w:rPr>
          <w:rFonts w:ascii="Times New Roman" w:hAnsi="Times New Roman" w:cs="Times New Roman"/>
          <w:b/>
          <w:sz w:val="26"/>
          <w:szCs w:val="26"/>
          <w:vertAlign w:val="superscript"/>
        </w:rPr>
        <w:t>1</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Địa chỉ:</w:t>
      </w:r>
      <w:r w:rsidRPr="007D465C">
        <w:rPr>
          <w:rFonts w:ascii="Times New Roman" w:hAnsi="Times New Roman" w:cs="Times New Roman"/>
          <w:b/>
          <w:sz w:val="26"/>
          <w:szCs w:val="26"/>
          <w:vertAlign w:val="superscript"/>
        </w:rPr>
        <w:t>2</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Điện thoại/fax/email: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Mã số thuế:</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Đề nghị Báo Đấu thầu đăng tải thông báo mời thầu với nội dung sau:</w:t>
      </w:r>
    </w:p>
    <w:p w:rsidR="001565D1" w:rsidRPr="007D465C" w:rsidRDefault="001565D1" w:rsidP="001565D1">
      <w:pPr>
        <w:spacing w:before="120"/>
        <w:jc w:val="both"/>
        <w:rPr>
          <w:rFonts w:ascii="Times New Roman" w:hAnsi="Times New Roman" w:cs="Times New Roman"/>
          <w:b/>
          <w:sz w:val="26"/>
          <w:szCs w:val="26"/>
        </w:rPr>
      </w:pPr>
      <w:bookmarkStart w:id="10" w:name="bookmark21"/>
      <w:r w:rsidRPr="007D465C">
        <w:rPr>
          <w:rFonts w:ascii="Times New Roman" w:hAnsi="Times New Roman" w:cs="Times New Roman"/>
          <w:b/>
          <w:sz w:val="26"/>
          <w:szCs w:val="26"/>
        </w:rPr>
        <w:t>A. Thông tin đăng tải rút gọn</w:t>
      </w:r>
      <w:bookmarkEnd w:id="10"/>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1. Tên gói thầu: [ghi theo tên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Loại gói thầu:</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Xây lắp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Mua sắm hàng hóa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Phi tư vấn </w:t>
      </w:r>
      <w:r w:rsidRPr="007D465C">
        <w:rPr>
          <w:rFonts w:ascii="Times New Roman" w:hAnsi="Times New Roman" w:cs="Times New Roman"/>
          <w:sz w:val="26"/>
          <w:szCs w:val="26"/>
        </w:rPr>
        <w:sym w:font="Symbol" w:char="F08F"/>
      </w:r>
      <w:r w:rsidRPr="007D465C">
        <w:rPr>
          <w:rFonts w:ascii="Times New Roman" w:hAnsi="Times New Roman" w:cs="Times New Roman"/>
          <w:sz w:val="26"/>
          <w:szCs w:val="26"/>
        </w:rPr>
        <w:t xml:space="preserve"> Hỗn hợp </w:t>
      </w:r>
      <w:r w:rsidRPr="007D465C">
        <w:rPr>
          <w:rFonts w:ascii="Times New Roman" w:hAnsi="Times New Roman" w:cs="Times New Roman"/>
          <w:sz w:val="26"/>
          <w:szCs w:val="26"/>
        </w:rPr>
        <w:sym w:font="Symbol" w:char="F08F"/>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Giá gói thầu: </w:t>
      </w:r>
      <w:r w:rsidRPr="007D465C">
        <w:rPr>
          <w:rFonts w:ascii="Times New Roman" w:hAnsi="Times New Roman" w:cs="Times New Roman"/>
          <w:i/>
          <w:sz w:val="26"/>
          <w:szCs w:val="26"/>
        </w:rPr>
        <w:t>[ghi theo giá gói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Nội dung chính của gói thầu: </w:t>
      </w:r>
      <w:r w:rsidRPr="007D465C">
        <w:rPr>
          <w:rFonts w:ascii="Times New Roman" w:hAnsi="Times New Roman" w:cs="Times New Roman"/>
          <w:i/>
          <w:sz w:val="26"/>
          <w:szCs w:val="26"/>
        </w:rPr>
        <w:t>[ghi tóm tắt phạm vi công việc, quy mô, nội</w:t>
      </w:r>
      <w:bookmarkStart w:id="11" w:name="bookmark22"/>
      <w:r w:rsidRPr="007D465C">
        <w:rPr>
          <w:rFonts w:ascii="Times New Roman" w:hAnsi="Times New Roman" w:cs="Times New Roman"/>
          <w:i/>
          <w:sz w:val="26"/>
          <w:szCs w:val="26"/>
        </w:rPr>
        <w:t xml:space="preserve"> dung chính của gói thầu nhưng không quá 150 từ]</w:t>
      </w:r>
      <w:bookmarkEnd w:id="11"/>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 Thời gian thực hiện hợp đồng: </w:t>
      </w:r>
      <w:r w:rsidRPr="007D465C">
        <w:rPr>
          <w:rFonts w:ascii="Times New Roman" w:hAnsi="Times New Roman" w:cs="Times New Roman"/>
          <w:i/>
          <w:sz w:val="26"/>
          <w:szCs w:val="26"/>
        </w:rPr>
        <w:t>[ghi theo thời gian thực hiện hợp đồng trong kế hoạch lựa chọn nhà thầu được duyệt</w:t>
      </w:r>
      <w:r w:rsidRPr="007D465C">
        <w:rPr>
          <w:rFonts w:ascii="Times New Roman" w:hAnsi="Times New Roman" w:cs="Times New Roman"/>
          <w:sz w:val="26"/>
          <w:szCs w:val="26"/>
        </w:rPr>
        <w: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2. Tên dự án </w:t>
      </w:r>
      <w:r w:rsidRPr="007D465C">
        <w:rPr>
          <w:rFonts w:ascii="Times New Roman" w:hAnsi="Times New Roman" w:cs="Times New Roman"/>
          <w:i/>
          <w:sz w:val="26"/>
          <w:szCs w:val="26"/>
        </w:rPr>
        <w:t>[ghi tên dự án]</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3. Nguồn vốn: </w:t>
      </w:r>
      <w:r w:rsidRPr="007D465C">
        <w:rPr>
          <w:rFonts w:ascii="Times New Roman" w:hAnsi="Times New Roman" w:cs="Times New Roman"/>
          <w:i/>
          <w:sz w:val="26"/>
          <w:szCs w:val="26"/>
        </w:rPr>
        <w:t>[ghi theo nguồn vốn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4. Hình thức lựa chọn nhà thầu: </w:t>
      </w:r>
      <w:r w:rsidRPr="007D465C">
        <w:rPr>
          <w:rFonts w:ascii="Times New Roman" w:hAnsi="Times New Roman" w:cs="Times New Roman"/>
          <w:i/>
          <w:sz w:val="26"/>
          <w:szCs w:val="26"/>
        </w:rPr>
        <w:t>[ghi theo hình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5. Phương thức lựa chọn nhà thầu: </w:t>
      </w:r>
      <w:r w:rsidRPr="007D465C">
        <w:rPr>
          <w:rFonts w:ascii="Times New Roman" w:hAnsi="Times New Roman" w:cs="Times New Roman"/>
          <w:i/>
          <w:sz w:val="26"/>
          <w:szCs w:val="26"/>
        </w:rPr>
        <w:t>[ghi theo phương thức lựa chọn nhà thầu trong kế hoạch lựa chọn nhà thầu được duyệt]</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lastRenderedPageBreak/>
        <w:t xml:space="preserve">6. Thời gian phát hành HSMT: từ ........... giờ..., ngày …….. tháng ……… năm ……… đến trước ……… giờ..., ngày ……… tháng ……… năm ………. </w:t>
      </w:r>
      <w:r w:rsidRPr="007D465C">
        <w:rPr>
          <w:rFonts w:ascii="Times New Roman" w:hAnsi="Times New Roman" w:cs="Times New Roman"/>
          <w:i/>
          <w:sz w:val="26"/>
          <w:szCs w:val="26"/>
        </w:rPr>
        <w:t>[ghi thời điểm đóng thầu] (trong giờ hành chính).</w:t>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7. Địa điểm phát hành HSMT: </w:t>
      </w:r>
      <w:r w:rsidRPr="007D465C">
        <w:rPr>
          <w:rFonts w:ascii="Times New Roman" w:hAnsi="Times New Roman" w:cs="Times New Roman"/>
          <w:i/>
          <w:sz w:val="26"/>
          <w:szCs w:val="26"/>
        </w:rPr>
        <w:t>[ghi tên cơ quan, đơn vị phát hành HSMT, địa chỉ, số điện thoại, fax, email]</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8. Giá bán 01 bộ HSMT:</w:t>
      </w:r>
      <w:r w:rsidRPr="007D465C">
        <w:rPr>
          <w:rFonts w:ascii="Times New Roman" w:hAnsi="Times New Roman" w:cs="Times New Roman"/>
          <w:sz w:val="26"/>
          <w:szCs w:val="26"/>
        </w:rPr>
        <w:tab/>
      </w:r>
    </w:p>
    <w:p w:rsidR="001565D1" w:rsidRPr="007D465C" w:rsidRDefault="001565D1" w:rsidP="001565D1">
      <w:pPr>
        <w:tabs>
          <w:tab w:val="right" w:leader="dot" w:pos="8640"/>
        </w:tabs>
        <w:spacing w:before="120"/>
        <w:jc w:val="both"/>
        <w:rPr>
          <w:rFonts w:ascii="Times New Roman" w:hAnsi="Times New Roman" w:cs="Times New Roman"/>
          <w:sz w:val="26"/>
          <w:szCs w:val="26"/>
        </w:rPr>
      </w:pPr>
      <w:r w:rsidRPr="007D465C">
        <w:rPr>
          <w:rFonts w:ascii="Times New Roman" w:hAnsi="Times New Roman" w:cs="Times New Roman"/>
          <w:sz w:val="26"/>
          <w:szCs w:val="26"/>
        </w:rPr>
        <w:t xml:space="preserve">9. Bảo đảm dự thầu: </w:t>
      </w:r>
      <w:r w:rsidRPr="007D465C">
        <w:rPr>
          <w:rFonts w:ascii="Times New Roman" w:hAnsi="Times New Roman" w:cs="Times New Roman"/>
          <w:i/>
          <w:sz w:val="26"/>
          <w:szCs w:val="26"/>
        </w:rPr>
        <w:t>[ghi số tiền bằng số và bằng chữ; đồng tiền sử dụng, hình thức bảo đảm]</w:t>
      </w:r>
      <w:r w:rsidRPr="007D465C">
        <w:rPr>
          <w:rFonts w:ascii="Times New Roman" w:hAnsi="Times New Roman" w:cs="Times New Roman"/>
          <w:sz w:val="26"/>
          <w:szCs w:val="26"/>
        </w:rPr>
        <w:t xml:space="preserve"> </w:t>
      </w:r>
      <w:r w:rsidRPr="007D465C">
        <w:rPr>
          <w:rFonts w:ascii="Times New Roman" w:hAnsi="Times New Roman" w:cs="Times New Roman"/>
          <w:sz w:val="26"/>
          <w:szCs w:val="26"/>
        </w:rPr>
        <w:tab/>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10. Thời điểm đóng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11. Thời điểm mở thầu</w:t>
      </w:r>
      <w:r>
        <w:rPr>
          <w:rFonts w:ascii="Times New Roman" w:hAnsi="Times New Roman" w:cs="Times New Roman"/>
          <w:sz w:val="26"/>
          <w:szCs w:val="26"/>
        </w:rPr>
        <w:t xml:space="preserve"> ……</w:t>
      </w:r>
      <w:r w:rsidRPr="007D465C">
        <w:rPr>
          <w:rFonts w:ascii="Times New Roman" w:hAnsi="Times New Roman" w:cs="Times New Roman"/>
          <w:sz w:val="26"/>
          <w:szCs w:val="26"/>
        </w:rPr>
        <w:t>… giờ..., ngày ………. tháng ………. năm ………….</w:t>
      </w:r>
    </w:p>
    <w:p w:rsidR="001565D1" w:rsidRPr="007D465C" w:rsidRDefault="001565D1" w:rsidP="001565D1">
      <w:pPr>
        <w:spacing w:before="120"/>
        <w:jc w:val="both"/>
        <w:rPr>
          <w:rFonts w:ascii="Times New Roman" w:hAnsi="Times New Roman" w:cs="Times New Roman"/>
          <w:b/>
          <w:sz w:val="26"/>
          <w:szCs w:val="26"/>
        </w:rPr>
      </w:pPr>
      <w:r w:rsidRPr="007D465C">
        <w:rPr>
          <w:rFonts w:ascii="Times New Roman" w:hAnsi="Times New Roman" w:cs="Times New Roman"/>
          <w:b/>
          <w:sz w:val="26"/>
          <w:szCs w:val="26"/>
        </w:rPr>
        <w:t>B. Thông tin đăng tải chi tiết</w:t>
      </w:r>
    </w:p>
    <w:p w:rsidR="001565D1" w:rsidRPr="007D465C" w:rsidRDefault="001565D1" w:rsidP="001565D1">
      <w:pPr>
        <w:spacing w:before="120"/>
        <w:jc w:val="both"/>
        <w:rPr>
          <w:rFonts w:ascii="Times New Roman" w:hAnsi="Times New Roman" w:cs="Times New Roman"/>
          <w:sz w:val="26"/>
          <w:szCs w:val="26"/>
        </w:rPr>
      </w:pPr>
      <w:r w:rsidRPr="007D465C">
        <w:rPr>
          <w:rFonts w:ascii="Times New Roman" w:hAnsi="Times New Roman" w:cs="Times New Roman"/>
          <w:sz w:val="26"/>
          <w:szCs w:val="26"/>
        </w:rPr>
        <w:t>[Nội dung đăng tải theo quy định của nhà tài trợ]</w:t>
      </w:r>
    </w:p>
    <w:p w:rsidR="001565D1" w:rsidRPr="007D465C" w:rsidRDefault="001565D1" w:rsidP="001565D1">
      <w:pPr>
        <w:spacing w:before="120"/>
        <w:rPr>
          <w:rFonts w:ascii="Times New Roman" w:hAnsi="Times New Roman" w:cs="Times New Roman"/>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48"/>
        <w:gridCol w:w="4908"/>
      </w:tblGrid>
      <w:tr w:rsidR="001565D1" w:rsidRPr="007D465C" w:rsidTr="00036479">
        <w:tc>
          <w:tcPr>
            <w:tcW w:w="3948" w:type="dxa"/>
          </w:tcPr>
          <w:p w:rsidR="001565D1" w:rsidRPr="007D465C" w:rsidRDefault="001565D1" w:rsidP="00036479">
            <w:pPr>
              <w:spacing w:before="120"/>
              <w:rPr>
                <w:sz w:val="26"/>
                <w:szCs w:val="26"/>
              </w:rPr>
            </w:pPr>
          </w:p>
        </w:tc>
        <w:tc>
          <w:tcPr>
            <w:tcW w:w="4908" w:type="dxa"/>
          </w:tcPr>
          <w:p w:rsidR="001565D1" w:rsidRPr="007D465C" w:rsidRDefault="001565D1" w:rsidP="00036479">
            <w:pPr>
              <w:spacing w:before="120"/>
              <w:jc w:val="center"/>
              <w:rPr>
                <w:b/>
                <w:sz w:val="26"/>
                <w:szCs w:val="26"/>
              </w:rPr>
            </w:pPr>
            <w:r w:rsidRPr="007D465C">
              <w:rPr>
                <w:i/>
                <w:sz w:val="26"/>
                <w:szCs w:val="26"/>
              </w:rPr>
              <w:t>………., ngày …….. tháng ……. năm ……..</w:t>
            </w:r>
            <w:r w:rsidRPr="007D465C">
              <w:rPr>
                <w:i/>
                <w:sz w:val="26"/>
                <w:szCs w:val="26"/>
              </w:rPr>
              <w:br/>
            </w:r>
            <w:r w:rsidRPr="007D465C">
              <w:rPr>
                <w:b/>
                <w:sz w:val="26"/>
                <w:szCs w:val="26"/>
              </w:rPr>
              <w:t>Đại diện hợp pháp của bên mời thầu</w:t>
            </w:r>
            <w:r w:rsidRPr="007D465C">
              <w:rPr>
                <w:b/>
                <w:sz w:val="26"/>
                <w:szCs w:val="26"/>
              </w:rPr>
              <w:br/>
            </w:r>
            <w:r w:rsidRPr="007D465C">
              <w:rPr>
                <w:i/>
                <w:sz w:val="26"/>
                <w:szCs w:val="26"/>
              </w:rPr>
              <w:t>(Ký, ghi rõ họ tên, chức danh và đóng dấu)</w:t>
            </w:r>
          </w:p>
        </w:tc>
      </w:tr>
    </w:tbl>
    <w:p w:rsidR="001565D1" w:rsidRPr="007D465C" w:rsidRDefault="001565D1" w:rsidP="001565D1">
      <w:pPr>
        <w:spacing w:before="120"/>
        <w:rPr>
          <w:rFonts w:ascii="Times New Roman" w:hAnsi="Times New Roman" w:cs="Times New Roman"/>
          <w:i/>
          <w:sz w:val="26"/>
          <w:szCs w:val="26"/>
        </w:rPr>
      </w:pPr>
      <w:r w:rsidRPr="007D465C">
        <w:rPr>
          <w:rFonts w:ascii="Times New Roman" w:hAnsi="Times New Roman" w:cs="Times New Roman"/>
          <w:b/>
          <w:i/>
          <w:sz w:val="26"/>
          <w:szCs w:val="26"/>
          <w:vertAlign w:val="superscript"/>
        </w:rPr>
        <w:t>1,2</w:t>
      </w:r>
      <w:r w:rsidRPr="007D465C">
        <w:rPr>
          <w:rFonts w:ascii="Times New Roman" w:hAnsi="Times New Roman" w:cs="Times New Roman"/>
          <w:i/>
          <w:sz w:val="26"/>
          <w:szCs w:val="26"/>
        </w:rPr>
        <w:t xml:space="preserve"> Ghi chính xác tên, địa chỉ bên mời thầu để làm căn cứ xuất hóa đơn</w:t>
      </w:r>
    </w:p>
    <w:p w:rsidR="001565D1" w:rsidRPr="007D465C" w:rsidRDefault="001565D1" w:rsidP="001565D1">
      <w:pPr>
        <w:spacing w:before="120"/>
        <w:rPr>
          <w:rFonts w:ascii="Times New Roman" w:hAnsi="Times New Roman" w:cs="Times New Roman"/>
          <w:sz w:val="26"/>
          <w:szCs w:val="26"/>
        </w:rPr>
      </w:pPr>
    </w:p>
    <w:p w:rsidR="00AE344C" w:rsidRDefault="00AE344C">
      <w:bookmarkStart w:id="12" w:name="_GoBack"/>
      <w:bookmarkEnd w:id="12"/>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2">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3">
    <w:nsid w:val="0000001B"/>
    <w:multiLevelType w:val="multilevel"/>
    <w:tmpl w:val="0000001A"/>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7">
    <w:nsid w:val="00000023"/>
    <w:multiLevelType w:val="multilevel"/>
    <w:tmpl w:val="00000022"/>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D1"/>
    <w:rsid w:val="001565D1"/>
    <w:rsid w:val="004E1F86"/>
    <w:rsid w:val="004F2FE2"/>
    <w:rsid w:val="00664BB2"/>
    <w:rsid w:val="00AE3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565D1"/>
    <w:rPr>
      <w:color w:val="0066CC"/>
      <w:u w:val="single"/>
    </w:rPr>
  </w:style>
  <w:style w:type="character" w:customStyle="1" w:styleId="Bodytext2">
    <w:name w:val="Body text (2)_"/>
    <w:basedOn w:val="DefaultParagraphFont"/>
    <w:link w:val="Bodytext21"/>
    <w:rsid w:val="001565D1"/>
    <w:rPr>
      <w:rFonts w:ascii="Times New Roman" w:hAnsi="Times New Roman" w:cs="Times New Roman"/>
      <w:b/>
      <w:bCs/>
      <w:spacing w:val="4"/>
      <w:sz w:val="25"/>
      <w:szCs w:val="25"/>
      <w:shd w:val="clear" w:color="auto" w:fill="FFFFFF"/>
    </w:rPr>
  </w:style>
  <w:style w:type="character" w:customStyle="1" w:styleId="Bodytext3">
    <w:name w:val="Body text (3)_"/>
    <w:basedOn w:val="DefaultParagraphFont"/>
    <w:link w:val="Bodytext30"/>
    <w:rsid w:val="001565D1"/>
    <w:rPr>
      <w:rFonts w:ascii="Times New Roman" w:hAnsi="Times New Roman" w:cs="Times New Roman"/>
      <w:i/>
      <w:iCs/>
      <w:spacing w:val="-2"/>
      <w:sz w:val="25"/>
      <w:szCs w:val="25"/>
      <w:shd w:val="clear" w:color="auto" w:fill="FFFFFF"/>
    </w:rPr>
  </w:style>
  <w:style w:type="character" w:customStyle="1" w:styleId="Bodytext3NotItalic">
    <w:name w:val="Body text (3) + Not Italic"/>
    <w:aliases w:val="Spacing 0 pt"/>
    <w:basedOn w:val="Bodytext3"/>
    <w:rsid w:val="001565D1"/>
    <w:rPr>
      <w:rFonts w:ascii="Times New Roman" w:hAnsi="Times New Roman" w:cs="Times New Roman"/>
      <w:i/>
      <w:iCs/>
      <w:spacing w:val="1"/>
      <w:sz w:val="25"/>
      <w:szCs w:val="25"/>
      <w:shd w:val="clear" w:color="auto" w:fill="FFFFFF"/>
    </w:rPr>
  </w:style>
  <w:style w:type="character" w:customStyle="1" w:styleId="Heading3">
    <w:name w:val="Heading #3_"/>
    <w:basedOn w:val="DefaultParagraphFont"/>
    <w:link w:val="Heading30"/>
    <w:rsid w:val="001565D1"/>
    <w:rPr>
      <w:rFonts w:ascii="Times New Roman" w:hAnsi="Times New Roman" w:cs="Times New Roman"/>
      <w:b/>
      <w:bCs/>
      <w:spacing w:val="4"/>
      <w:sz w:val="25"/>
      <w:szCs w:val="25"/>
      <w:shd w:val="clear" w:color="auto" w:fill="FFFFFF"/>
    </w:rPr>
  </w:style>
  <w:style w:type="character" w:customStyle="1" w:styleId="Headerorfooter">
    <w:name w:val="Header or footer_"/>
    <w:basedOn w:val="DefaultParagraphFont"/>
    <w:link w:val="Headerorfooter0"/>
    <w:rsid w:val="001565D1"/>
    <w:rPr>
      <w:rFonts w:ascii="Times New Roman" w:hAnsi="Times New Roman" w:cs="Times New Roman"/>
      <w:spacing w:val="6"/>
      <w:sz w:val="21"/>
      <w:szCs w:val="21"/>
      <w:shd w:val="clear" w:color="auto" w:fill="FFFFFF"/>
    </w:rPr>
  </w:style>
  <w:style w:type="character" w:customStyle="1" w:styleId="Bodytext">
    <w:name w:val="Body text_"/>
    <w:basedOn w:val="DefaultParagraphFont"/>
    <w:link w:val="Bodytext1"/>
    <w:rsid w:val="001565D1"/>
    <w:rPr>
      <w:rFonts w:ascii="Times New Roman" w:hAnsi="Times New Roman" w:cs="Times New Roman"/>
      <w:spacing w:val="1"/>
      <w:sz w:val="25"/>
      <w:szCs w:val="25"/>
      <w:shd w:val="clear" w:color="auto" w:fill="FFFFFF"/>
    </w:rPr>
  </w:style>
  <w:style w:type="character" w:customStyle="1" w:styleId="BodytextItalic">
    <w:name w:val="Body text + Italic"/>
    <w:aliases w:val="Spacing 0 pt34"/>
    <w:basedOn w:val="Bodytext"/>
    <w:rsid w:val="001565D1"/>
    <w:rPr>
      <w:rFonts w:ascii="Times New Roman" w:hAnsi="Times New Roman" w:cs="Times New Roman"/>
      <w:i/>
      <w:iCs/>
      <w:spacing w:val="-2"/>
      <w:sz w:val="25"/>
      <w:szCs w:val="25"/>
      <w:shd w:val="clear" w:color="auto" w:fill="FFFFFF"/>
    </w:rPr>
  </w:style>
  <w:style w:type="character" w:customStyle="1" w:styleId="Headerorfooter2">
    <w:name w:val="Header or footer (2)_"/>
    <w:basedOn w:val="DefaultParagraphFont"/>
    <w:link w:val="Headerorfooter20"/>
    <w:rsid w:val="001565D1"/>
    <w:rPr>
      <w:rFonts w:ascii="Lucida Sans Unicode" w:hAnsi="Lucida Sans Unicode" w:cs="Lucida Sans Unicode"/>
      <w:i/>
      <w:iCs/>
      <w:noProof/>
      <w:sz w:val="20"/>
      <w:szCs w:val="20"/>
      <w:shd w:val="clear" w:color="auto" w:fill="FFFFFF"/>
    </w:rPr>
  </w:style>
  <w:style w:type="character" w:customStyle="1" w:styleId="Bodytext95pt">
    <w:name w:val="Body text + 9.5 pt"/>
    <w:aliases w:val="Bold,Spacing 0 pt33"/>
    <w:basedOn w:val="Bodytext"/>
    <w:rsid w:val="001565D1"/>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1"/>
    <w:rsid w:val="001565D1"/>
    <w:rPr>
      <w:rFonts w:ascii="Times New Roman" w:hAnsi="Times New Roman" w:cs="Times New Roman"/>
      <w:b/>
      <w:bCs/>
      <w:spacing w:val="4"/>
      <w:sz w:val="25"/>
      <w:szCs w:val="25"/>
      <w:shd w:val="clear" w:color="auto" w:fill="FFFFFF"/>
    </w:rPr>
  </w:style>
  <w:style w:type="character" w:customStyle="1" w:styleId="Bodytext40">
    <w:name w:val="Body text (4)"/>
    <w:basedOn w:val="Bodytext4"/>
    <w:rsid w:val="001565D1"/>
    <w:rPr>
      <w:rFonts w:ascii="Times New Roman" w:hAnsi="Times New Roman" w:cs="Times New Roman"/>
      <w:b/>
      <w:bCs/>
      <w:spacing w:val="4"/>
      <w:sz w:val="25"/>
      <w:szCs w:val="25"/>
      <w:shd w:val="clear" w:color="auto" w:fill="FFFFFF"/>
    </w:rPr>
  </w:style>
  <w:style w:type="character" w:customStyle="1" w:styleId="Heading1">
    <w:name w:val="Heading #1_"/>
    <w:basedOn w:val="DefaultParagraphFont"/>
    <w:link w:val="Heading11"/>
    <w:rsid w:val="001565D1"/>
    <w:rPr>
      <w:rFonts w:ascii="Times New Roman" w:hAnsi="Times New Roman" w:cs="Times New Roman"/>
      <w:spacing w:val="1"/>
      <w:sz w:val="25"/>
      <w:szCs w:val="25"/>
      <w:shd w:val="clear" w:color="auto" w:fill="FFFFFF"/>
    </w:rPr>
  </w:style>
  <w:style w:type="character" w:customStyle="1" w:styleId="Bodytext5">
    <w:name w:val="Body text (5)_"/>
    <w:basedOn w:val="DefaultParagraphFont"/>
    <w:link w:val="Bodytext50"/>
    <w:rsid w:val="001565D1"/>
    <w:rPr>
      <w:rFonts w:ascii="Tahoma" w:hAnsi="Tahoma" w:cs="Tahoma"/>
      <w:b/>
      <w:bCs/>
      <w:spacing w:val="-4"/>
      <w:sz w:val="8"/>
      <w:szCs w:val="8"/>
      <w:shd w:val="clear" w:color="auto" w:fill="FFFFFF"/>
    </w:rPr>
  </w:style>
  <w:style w:type="character" w:customStyle="1" w:styleId="Bodytext5TimesNewRoman">
    <w:name w:val="Body text (5) + Times New Roman"/>
    <w:aliases w:val="5 pt,Not Bold,Italic,Spacing 0 pt32"/>
    <w:basedOn w:val="Bodytext5"/>
    <w:rsid w:val="001565D1"/>
    <w:rPr>
      <w:rFonts w:ascii="Times New Roman" w:hAnsi="Times New Roman" w:cs="Times New Roman"/>
      <w:b/>
      <w:bCs/>
      <w:i/>
      <w:iCs/>
      <w:noProof/>
      <w:spacing w:val="0"/>
      <w:sz w:val="10"/>
      <w:szCs w:val="10"/>
      <w:shd w:val="clear" w:color="auto" w:fill="FFFFFF"/>
    </w:rPr>
  </w:style>
  <w:style w:type="character" w:customStyle="1" w:styleId="Headerorfooter3">
    <w:name w:val="Header or footer (3)_"/>
    <w:basedOn w:val="DefaultParagraphFont"/>
    <w:link w:val="Headerorfooter31"/>
    <w:rsid w:val="001565D1"/>
    <w:rPr>
      <w:rFonts w:ascii="Lucida Sans Unicode" w:hAnsi="Lucida Sans Unicode" w:cs="Lucida Sans Unicode"/>
      <w:i/>
      <w:iCs/>
      <w:noProof/>
      <w:sz w:val="20"/>
      <w:szCs w:val="20"/>
      <w:shd w:val="clear" w:color="auto" w:fill="FFFFFF"/>
    </w:rPr>
  </w:style>
  <w:style w:type="character" w:customStyle="1" w:styleId="Headerorfooter30">
    <w:name w:val="Header or footer (3)"/>
    <w:basedOn w:val="Headerorfooter3"/>
    <w:rsid w:val="001565D1"/>
    <w:rPr>
      <w:rFonts w:ascii="Lucida Sans Unicode" w:hAnsi="Lucida Sans Unicode" w:cs="Lucida Sans Unicode"/>
      <w:i/>
      <w:iCs/>
      <w:noProof/>
      <w:sz w:val="20"/>
      <w:szCs w:val="20"/>
      <w:shd w:val="clear" w:color="auto" w:fill="FFFFFF"/>
    </w:rPr>
  </w:style>
  <w:style w:type="character" w:customStyle="1" w:styleId="Bodytext6">
    <w:name w:val="Body text (6)_"/>
    <w:basedOn w:val="DefaultParagraphFont"/>
    <w:link w:val="Bodytext60"/>
    <w:rsid w:val="001565D1"/>
    <w:rPr>
      <w:rFonts w:ascii="Times New Roman" w:hAnsi="Times New Roman" w:cs="Times New Roman"/>
      <w:spacing w:val="2"/>
      <w:w w:val="200"/>
      <w:sz w:val="8"/>
      <w:szCs w:val="8"/>
      <w:shd w:val="clear" w:color="auto" w:fill="FFFFFF"/>
    </w:rPr>
  </w:style>
  <w:style w:type="character" w:customStyle="1" w:styleId="Bodytext2Tahoma">
    <w:name w:val="Body text (2) + Tahoma"/>
    <w:aliases w:val="5 pt1,Not Bold9,Spacing 0 pt31"/>
    <w:basedOn w:val="Bodytext2"/>
    <w:rsid w:val="001565D1"/>
    <w:rPr>
      <w:rFonts w:ascii="Tahoma" w:hAnsi="Tahoma" w:cs="Tahoma"/>
      <w:b/>
      <w:bCs/>
      <w:noProof/>
      <w:spacing w:val="0"/>
      <w:sz w:val="10"/>
      <w:szCs w:val="10"/>
      <w:shd w:val="clear" w:color="auto" w:fill="FFFFFF"/>
    </w:rPr>
  </w:style>
  <w:style w:type="character" w:customStyle="1" w:styleId="Bodytext20">
    <w:name w:val="Body text (2)"/>
    <w:basedOn w:val="Bodytext2"/>
    <w:rsid w:val="001565D1"/>
    <w:rPr>
      <w:rFonts w:ascii="Times New Roman" w:hAnsi="Times New Roman" w:cs="Times New Roman"/>
      <w:b/>
      <w:bCs/>
      <w:spacing w:val="4"/>
      <w:sz w:val="25"/>
      <w:szCs w:val="25"/>
      <w:shd w:val="clear" w:color="auto" w:fill="FFFFFF"/>
    </w:rPr>
  </w:style>
  <w:style w:type="character" w:customStyle="1" w:styleId="BodytextBold">
    <w:name w:val="Body text + Bold"/>
    <w:aliases w:val="Spacing 0 pt30"/>
    <w:basedOn w:val="Bodytext"/>
    <w:rsid w:val="001565D1"/>
    <w:rPr>
      <w:rFonts w:ascii="Times New Roman" w:hAnsi="Times New Roman" w:cs="Times New Roman"/>
      <w:b/>
      <w:bCs/>
      <w:spacing w:val="-2"/>
      <w:sz w:val="25"/>
      <w:szCs w:val="25"/>
      <w:shd w:val="clear" w:color="auto" w:fill="FFFFFF"/>
    </w:rPr>
  </w:style>
  <w:style w:type="character" w:customStyle="1" w:styleId="Bodytext24pt">
    <w:name w:val="Body text (2) + 4 pt"/>
    <w:aliases w:val="Not Bold8,Spacing 0 pt29,Scale 200%"/>
    <w:basedOn w:val="Bodytext2"/>
    <w:rsid w:val="001565D1"/>
    <w:rPr>
      <w:rFonts w:ascii="Times New Roman" w:hAnsi="Times New Roman" w:cs="Times New Roman"/>
      <w:b/>
      <w:bCs/>
      <w:spacing w:val="2"/>
      <w:w w:val="200"/>
      <w:sz w:val="8"/>
      <w:szCs w:val="8"/>
      <w:shd w:val="clear" w:color="auto" w:fill="FFFFFF"/>
    </w:rPr>
  </w:style>
  <w:style w:type="character" w:customStyle="1" w:styleId="Bodytext7">
    <w:name w:val="Body text (7)_"/>
    <w:basedOn w:val="DefaultParagraphFont"/>
    <w:link w:val="Bodytext70"/>
    <w:rsid w:val="001565D1"/>
    <w:rPr>
      <w:rFonts w:ascii="Times New Roman" w:hAnsi="Times New Roman" w:cs="Times New Roman"/>
      <w:b/>
      <w:bCs/>
      <w:i/>
      <w:iCs/>
      <w:shd w:val="clear" w:color="auto" w:fill="FFFFFF"/>
    </w:rPr>
  </w:style>
  <w:style w:type="character" w:customStyle="1" w:styleId="Bodytext8">
    <w:name w:val="Body text (8)_"/>
    <w:basedOn w:val="DefaultParagraphFont"/>
    <w:link w:val="Bodytext80"/>
    <w:rsid w:val="001565D1"/>
    <w:rPr>
      <w:rFonts w:ascii="Times New Roman" w:hAnsi="Times New Roman" w:cs="Times New Roman"/>
      <w:b/>
      <w:bCs/>
      <w:sz w:val="18"/>
      <w:szCs w:val="18"/>
      <w:shd w:val="clear" w:color="auto" w:fill="FFFFFF"/>
    </w:rPr>
  </w:style>
  <w:style w:type="character" w:customStyle="1" w:styleId="Bodytext84pt">
    <w:name w:val="Body text (8) + 4 pt"/>
    <w:aliases w:val="Not Bold7,Italic2,Spacing 0 pt28"/>
    <w:basedOn w:val="Bodytext8"/>
    <w:rsid w:val="001565D1"/>
    <w:rPr>
      <w:rFonts w:ascii="Times New Roman" w:hAnsi="Times New Roman" w:cs="Times New Roman"/>
      <w:b/>
      <w:bCs/>
      <w:i/>
      <w:iCs/>
      <w:noProof/>
      <w:spacing w:val="0"/>
      <w:sz w:val="8"/>
      <w:szCs w:val="8"/>
      <w:shd w:val="clear" w:color="auto" w:fill="FFFFFF"/>
    </w:rPr>
  </w:style>
  <w:style w:type="character" w:customStyle="1" w:styleId="Bodytext9">
    <w:name w:val="Body text (9)_"/>
    <w:basedOn w:val="DefaultParagraphFont"/>
    <w:link w:val="Bodytext90"/>
    <w:rsid w:val="001565D1"/>
    <w:rPr>
      <w:rFonts w:ascii="Times New Roman" w:hAnsi="Times New Roman" w:cs="Times New Roman"/>
      <w:b/>
      <w:bCs/>
      <w:sz w:val="19"/>
      <w:szCs w:val="19"/>
      <w:shd w:val="clear" w:color="auto" w:fill="FFFFFF"/>
    </w:rPr>
  </w:style>
  <w:style w:type="character" w:customStyle="1" w:styleId="Bodytext2Spacing0pt">
    <w:name w:val="Body text (2) + Spacing 0 pt"/>
    <w:basedOn w:val="Bodytext2"/>
    <w:rsid w:val="001565D1"/>
    <w:rPr>
      <w:rFonts w:ascii="Times New Roman" w:hAnsi="Times New Roman" w:cs="Times New Roman"/>
      <w:b/>
      <w:bCs/>
      <w:spacing w:val="2"/>
      <w:sz w:val="25"/>
      <w:szCs w:val="25"/>
      <w:shd w:val="clear" w:color="auto" w:fill="FFFFFF"/>
    </w:rPr>
  </w:style>
  <w:style w:type="character" w:customStyle="1" w:styleId="Bodytext2Spacing0pt1">
    <w:name w:val="Body text (2) + Spacing 0 pt1"/>
    <w:basedOn w:val="Bodytext2"/>
    <w:rsid w:val="001565D1"/>
    <w:rPr>
      <w:rFonts w:ascii="Times New Roman" w:hAnsi="Times New Roman" w:cs="Times New Roman"/>
      <w:b/>
      <w:bCs/>
      <w:spacing w:val="2"/>
      <w:sz w:val="25"/>
      <w:szCs w:val="25"/>
      <w:u w:val="single"/>
      <w:shd w:val="clear" w:color="auto" w:fill="FFFFFF"/>
    </w:rPr>
  </w:style>
  <w:style w:type="character" w:customStyle="1" w:styleId="Bodytext0">
    <w:name w:val="Body text"/>
    <w:basedOn w:val="Bodytext"/>
    <w:rsid w:val="001565D1"/>
    <w:rPr>
      <w:rFonts w:ascii="Times New Roman" w:hAnsi="Times New Roman" w:cs="Times New Roman"/>
      <w:spacing w:val="1"/>
      <w:sz w:val="25"/>
      <w:szCs w:val="25"/>
      <w:shd w:val="clear" w:color="auto" w:fill="FFFFFF"/>
    </w:rPr>
  </w:style>
  <w:style w:type="character" w:customStyle="1" w:styleId="Bodytext3NotItalic2">
    <w:name w:val="Body text (3) + Not Italic2"/>
    <w:aliases w:val="Spacing 0 pt27"/>
    <w:basedOn w:val="Bodytext3"/>
    <w:rsid w:val="001565D1"/>
    <w:rPr>
      <w:rFonts w:ascii="Times New Roman" w:hAnsi="Times New Roman" w:cs="Times New Roman"/>
      <w:i/>
      <w:iCs/>
      <w:spacing w:val="1"/>
      <w:sz w:val="25"/>
      <w:szCs w:val="25"/>
      <w:shd w:val="clear" w:color="auto" w:fill="FFFFFF"/>
    </w:rPr>
  </w:style>
  <w:style w:type="character" w:customStyle="1" w:styleId="Bodytext10">
    <w:name w:val="Body text (10)_"/>
    <w:basedOn w:val="DefaultParagraphFont"/>
    <w:link w:val="Bodytext100"/>
    <w:rsid w:val="001565D1"/>
    <w:rPr>
      <w:rFonts w:ascii="Times New Roman" w:hAnsi="Times New Roman" w:cs="Times New Roman"/>
      <w:b/>
      <w:bCs/>
      <w:i/>
      <w:iCs/>
      <w:spacing w:val="3"/>
      <w:shd w:val="clear" w:color="auto" w:fill="FFFFFF"/>
    </w:rPr>
  </w:style>
  <w:style w:type="character" w:customStyle="1" w:styleId="Bodytext10125pt">
    <w:name w:val="Body text (10) + 12.5 pt"/>
    <w:aliases w:val="Not Bold6,Not Italic,Spacing 0 pt26"/>
    <w:basedOn w:val="Bodytext10"/>
    <w:rsid w:val="001565D1"/>
    <w:rPr>
      <w:rFonts w:ascii="Times New Roman" w:hAnsi="Times New Roman" w:cs="Times New Roman"/>
      <w:b/>
      <w:bCs/>
      <w:i/>
      <w:iCs/>
      <w:spacing w:val="2"/>
      <w:sz w:val="25"/>
      <w:szCs w:val="25"/>
      <w:shd w:val="clear" w:color="auto" w:fill="FFFFFF"/>
    </w:rPr>
  </w:style>
  <w:style w:type="character" w:customStyle="1" w:styleId="Bodytext10Spacing0pt">
    <w:name w:val="Body text (10) + Spacing 0 pt"/>
    <w:basedOn w:val="Bodytext10"/>
    <w:rsid w:val="001565D1"/>
    <w:rPr>
      <w:rFonts w:ascii="Times New Roman" w:hAnsi="Times New Roman" w:cs="Times New Roman"/>
      <w:b/>
      <w:bCs/>
      <w:i/>
      <w:iCs/>
      <w:spacing w:val="0"/>
      <w:shd w:val="clear" w:color="auto" w:fill="FFFFFF"/>
    </w:rPr>
  </w:style>
  <w:style w:type="character" w:customStyle="1" w:styleId="Bodytext10Spacing0pt1">
    <w:name w:val="Body text (10) + Spacing 0 pt1"/>
    <w:basedOn w:val="Bodytext10"/>
    <w:rsid w:val="001565D1"/>
    <w:rPr>
      <w:rFonts w:ascii="Times New Roman" w:hAnsi="Times New Roman" w:cs="Times New Roman"/>
      <w:b/>
      <w:bCs/>
      <w:i/>
      <w:iCs/>
      <w:spacing w:val="0"/>
      <w:u w:val="single"/>
      <w:shd w:val="clear" w:color="auto" w:fill="FFFFFF"/>
    </w:rPr>
  </w:style>
  <w:style w:type="character" w:customStyle="1" w:styleId="Bodytext10125pt3">
    <w:name w:val="Body text (10) + 12.5 pt3"/>
    <w:aliases w:val="Not Bold5,Not Italic5,Spacing 0 pt25"/>
    <w:basedOn w:val="Bodytext10"/>
    <w:rsid w:val="001565D1"/>
    <w:rPr>
      <w:rFonts w:ascii="Times New Roman" w:hAnsi="Times New Roman" w:cs="Times New Roman"/>
      <w:b/>
      <w:bCs/>
      <w:i/>
      <w:iCs/>
      <w:spacing w:val="2"/>
      <w:sz w:val="25"/>
      <w:szCs w:val="25"/>
      <w:u w:val="single"/>
      <w:shd w:val="clear" w:color="auto" w:fill="FFFFFF"/>
    </w:rPr>
  </w:style>
  <w:style w:type="character" w:customStyle="1" w:styleId="Bodytext17">
    <w:name w:val="Body text (17)_"/>
    <w:basedOn w:val="DefaultParagraphFont"/>
    <w:link w:val="Bodytext171"/>
    <w:rsid w:val="001565D1"/>
    <w:rPr>
      <w:rFonts w:ascii="Times New Roman" w:hAnsi="Times New Roman" w:cs="Times New Roman"/>
      <w:b/>
      <w:bCs/>
      <w:spacing w:val="3"/>
      <w:sz w:val="25"/>
      <w:szCs w:val="25"/>
      <w:shd w:val="clear" w:color="auto" w:fill="FFFFFF"/>
    </w:rPr>
  </w:style>
  <w:style w:type="character" w:customStyle="1" w:styleId="Bodytext170">
    <w:name w:val="Body text (17)"/>
    <w:basedOn w:val="Bodytext17"/>
    <w:rsid w:val="001565D1"/>
    <w:rPr>
      <w:rFonts w:ascii="Times New Roman" w:hAnsi="Times New Roman" w:cs="Times New Roman"/>
      <w:b/>
      <w:bCs/>
      <w:spacing w:val="3"/>
      <w:sz w:val="25"/>
      <w:szCs w:val="25"/>
      <w:u w:val="single"/>
      <w:shd w:val="clear" w:color="auto" w:fill="FFFFFF"/>
    </w:rPr>
  </w:style>
  <w:style w:type="character" w:customStyle="1" w:styleId="Heading5">
    <w:name w:val="Heading #5_"/>
    <w:basedOn w:val="DefaultParagraphFont"/>
    <w:link w:val="Heading50"/>
    <w:rsid w:val="001565D1"/>
    <w:rPr>
      <w:rFonts w:ascii="Times New Roman" w:hAnsi="Times New Roman" w:cs="Times New Roman"/>
      <w:spacing w:val="1"/>
      <w:sz w:val="25"/>
      <w:szCs w:val="25"/>
      <w:shd w:val="clear" w:color="auto" w:fill="FFFFFF"/>
    </w:rPr>
  </w:style>
  <w:style w:type="character" w:customStyle="1" w:styleId="Bodytext16">
    <w:name w:val="Body text (16)_"/>
    <w:basedOn w:val="DefaultParagraphFont"/>
    <w:link w:val="Bodytext160"/>
    <w:rsid w:val="001565D1"/>
    <w:rPr>
      <w:rFonts w:ascii="Times New Roman" w:hAnsi="Times New Roman" w:cs="Times New Roman"/>
      <w:b/>
      <w:bCs/>
      <w:spacing w:val="5"/>
      <w:sz w:val="23"/>
      <w:szCs w:val="23"/>
      <w:shd w:val="clear" w:color="auto" w:fill="FFFFFF"/>
    </w:rPr>
  </w:style>
  <w:style w:type="character" w:customStyle="1" w:styleId="Bodytext16125pt">
    <w:name w:val="Body text (16) + 12.5 pt"/>
    <w:aliases w:val="Not Bold4,Spacing 0 pt24"/>
    <w:basedOn w:val="Bodytext16"/>
    <w:rsid w:val="001565D1"/>
    <w:rPr>
      <w:rFonts w:ascii="Times New Roman" w:hAnsi="Times New Roman" w:cs="Times New Roman"/>
      <w:b/>
      <w:bCs/>
      <w:spacing w:val="2"/>
      <w:sz w:val="25"/>
      <w:szCs w:val="25"/>
      <w:shd w:val="clear" w:color="auto" w:fill="FFFFFF"/>
    </w:rPr>
  </w:style>
  <w:style w:type="character" w:customStyle="1" w:styleId="BodytextSpacing0pt">
    <w:name w:val="Body text + Spacing 0 pt"/>
    <w:basedOn w:val="Bodytext"/>
    <w:rsid w:val="001565D1"/>
    <w:rPr>
      <w:rFonts w:ascii="Times New Roman" w:hAnsi="Times New Roman" w:cs="Times New Roman"/>
      <w:spacing w:val="2"/>
      <w:sz w:val="25"/>
      <w:szCs w:val="25"/>
      <w:shd w:val="clear" w:color="auto" w:fill="FFFFFF"/>
    </w:rPr>
  </w:style>
  <w:style w:type="character" w:customStyle="1" w:styleId="Bodytext11">
    <w:name w:val="Body text (11)_"/>
    <w:basedOn w:val="DefaultParagraphFont"/>
    <w:link w:val="Bodytext110"/>
    <w:rsid w:val="001565D1"/>
    <w:rPr>
      <w:rFonts w:ascii="Times New Roman" w:hAnsi="Times New Roman" w:cs="Times New Roman"/>
      <w:spacing w:val="16"/>
      <w:shd w:val="clear" w:color="auto" w:fill="FFFFFF"/>
    </w:rPr>
  </w:style>
  <w:style w:type="character" w:customStyle="1" w:styleId="Bodytext11115pt">
    <w:name w:val="Body text (11) + 11.5 pt"/>
    <w:aliases w:val="Bold5,Spacing 0 pt23"/>
    <w:basedOn w:val="Bodytext11"/>
    <w:rsid w:val="001565D1"/>
    <w:rPr>
      <w:rFonts w:ascii="Times New Roman" w:hAnsi="Times New Roman" w:cs="Times New Roman"/>
      <w:b/>
      <w:bCs/>
      <w:spacing w:val="0"/>
      <w:sz w:val="23"/>
      <w:szCs w:val="23"/>
      <w:shd w:val="clear" w:color="auto" w:fill="FFFFFF"/>
    </w:rPr>
  </w:style>
  <w:style w:type="character" w:customStyle="1" w:styleId="Headerorfooter4">
    <w:name w:val="Header or footer (4)_"/>
    <w:basedOn w:val="DefaultParagraphFont"/>
    <w:link w:val="Headerorfooter40"/>
    <w:rsid w:val="001565D1"/>
    <w:rPr>
      <w:rFonts w:ascii="Times New Roman" w:hAnsi="Times New Roman" w:cs="Times New Roman"/>
      <w:b/>
      <w:bCs/>
      <w:spacing w:val="11"/>
      <w:sz w:val="20"/>
      <w:szCs w:val="20"/>
      <w:shd w:val="clear" w:color="auto" w:fill="FFFFFF"/>
    </w:rPr>
  </w:style>
  <w:style w:type="character" w:customStyle="1" w:styleId="Headerorfooter5">
    <w:name w:val="Header or footer (5)_"/>
    <w:basedOn w:val="DefaultParagraphFont"/>
    <w:link w:val="Headerorfooter51"/>
    <w:rsid w:val="001565D1"/>
    <w:rPr>
      <w:rFonts w:ascii="Times New Roman" w:hAnsi="Times New Roman" w:cs="Times New Roman"/>
      <w:b/>
      <w:bCs/>
      <w:spacing w:val="3"/>
      <w:sz w:val="25"/>
      <w:szCs w:val="25"/>
      <w:shd w:val="clear" w:color="auto" w:fill="FFFFFF"/>
    </w:rPr>
  </w:style>
  <w:style w:type="character" w:customStyle="1" w:styleId="Heading72">
    <w:name w:val="Heading #7 (2)_"/>
    <w:basedOn w:val="DefaultParagraphFont"/>
    <w:link w:val="Heading720"/>
    <w:rsid w:val="001565D1"/>
    <w:rPr>
      <w:rFonts w:ascii="Times New Roman" w:hAnsi="Times New Roman" w:cs="Times New Roman"/>
      <w:spacing w:val="1"/>
      <w:sz w:val="25"/>
      <w:szCs w:val="25"/>
      <w:shd w:val="clear" w:color="auto" w:fill="FFFFFF"/>
    </w:rPr>
  </w:style>
  <w:style w:type="character" w:customStyle="1" w:styleId="Heading724pt">
    <w:name w:val="Heading #7 (2) + 4 pt"/>
    <w:aliases w:val="Spacing 0 pt22"/>
    <w:basedOn w:val="Heading72"/>
    <w:rsid w:val="001565D1"/>
    <w:rPr>
      <w:rFonts w:ascii="Times New Roman" w:hAnsi="Times New Roman" w:cs="Times New Roman"/>
      <w:spacing w:val="0"/>
      <w:sz w:val="8"/>
      <w:szCs w:val="8"/>
      <w:shd w:val="clear" w:color="auto" w:fill="FFFFFF"/>
    </w:rPr>
  </w:style>
  <w:style w:type="character" w:customStyle="1" w:styleId="Bodytext22">
    <w:name w:val="Body text2"/>
    <w:basedOn w:val="Bodytext"/>
    <w:rsid w:val="001565D1"/>
    <w:rPr>
      <w:rFonts w:ascii="Times New Roman" w:hAnsi="Times New Roman" w:cs="Times New Roman"/>
      <w:spacing w:val="1"/>
      <w:sz w:val="25"/>
      <w:szCs w:val="25"/>
      <w:u w:val="single"/>
      <w:shd w:val="clear" w:color="auto" w:fill="FFFFFF"/>
    </w:rPr>
  </w:style>
  <w:style w:type="character" w:customStyle="1" w:styleId="Bodytext4Spacing0pt">
    <w:name w:val="Body text (4) + Spacing 0 pt"/>
    <w:basedOn w:val="Bodytext4"/>
    <w:rsid w:val="001565D1"/>
    <w:rPr>
      <w:rFonts w:ascii="Times New Roman" w:hAnsi="Times New Roman" w:cs="Times New Roman"/>
      <w:b/>
      <w:bCs/>
      <w:spacing w:val="10"/>
      <w:sz w:val="25"/>
      <w:szCs w:val="25"/>
      <w:u w:val="single"/>
      <w:shd w:val="clear" w:color="auto" w:fill="FFFFFF"/>
    </w:rPr>
  </w:style>
  <w:style w:type="character" w:customStyle="1" w:styleId="Footnote">
    <w:name w:val="Footnote_"/>
    <w:basedOn w:val="DefaultParagraphFont"/>
    <w:link w:val="Footnote0"/>
    <w:rsid w:val="001565D1"/>
    <w:rPr>
      <w:rFonts w:ascii="Times New Roman" w:hAnsi="Times New Roman" w:cs="Times New Roman"/>
      <w:i/>
      <w:iCs/>
      <w:spacing w:val="-2"/>
      <w:sz w:val="25"/>
      <w:szCs w:val="25"/>
      <w:shd w:val="clear" w:color="auto" w:fill="FFFFFF"/>
    </w:rPr>
  </w:style>
  <w:style w:type="character" w:customStyle="1" w:styleId="FootnoteNotItalic">
    <w:name w:val="Footnote + Not Italic"/>
    <w:aliases w:val="Spacing 0 pt21"/>
    <w:basedOn w:val="Footnote"/>
    <w:rsid w:val="001565D1"/>
    <w:rPr>
      <w:rFonts w:ascii="Times New Roman" w:hAnsi="Times New Roman" w:cs="Times New Roman"/>
      <w:i/>
      <w:iCs/>
      <w:spacing w:val="1"/>
      <w:sz w:val="25"/>
      <w:szCs w:val="25"/>
      <w:shd w:val="clear" w:color="auto" w:fill="FFFFFF"/>
    </w:rPr>
  </w:style>
  <w:style w:type="character" w:customStyle="1" w:styleId="Footnote2">
    <w:name w:val="Footnote (2)_"/>
    <w:basedOn w:val="DefaultParagraphFont"/>
    <w:link w:val="Footnote20"/>
    <w:rsid w:val="001565D1"/>
    <w:rPr>
      <w:rFonts w:ascii="Times New Roman" w:hAnsi="Times New Roman" w:cs="Times New Roman"/>
      <w:spacing w:val="1"/>
      <w:sz w:val="25"/>
      <w:szCs w:val="25"/>
      <w:shd w:val="clear" w:color="auto" w:fill="FFFFFF"/>
    </w:rPr>
  </w:style>
  <w:style w:type="character" w:customStyle="1" w:styleId="Footnote2Italic">
    <w:name w:val="Footnote (2) + Italic"/>
    <w:aliases w:val="Spacing 0 pt20"/>
    <w:basedOn w:val="Footnote2"/>
    <w:rsid w:val="001565D1"/>
    <w:rPr>
      <w:rFonts w:ascii="Times New Roman" w:hAnsi="Times New Roman" w:cs="Times New Roman"/>
      <w:i/>
      <w:iCs/>
      <w:spacing w:val="-2"/>
      <w:sz w:val="25"/>
      <w:szCs w:val="25"/>
      <w:shd w:val="clear" w:color="auto" w:fill="FFFFFF"/>
    </w:rPr>
  </w:style>
  <w:style w:type="character" w:customStyle="1" w:styleId="Headerorfooter6">
    <w:name w:val="Header or footer (6)_"/>
    <w:basedOn w:val="DefaultParagraphFont"/>
    <w:link w:val="Headerorfooter60"/>
    <w:rsid w:val="001565D1"/>
    <w:rPr>
      <w:rFonts w:ascii="Times New Roman" w:hAnsi="Times New Roman" w:cs="Times New Roman"/>
      <w:b/>
      <w:bCs/>
      <w:i/>
      <w:iCs/>
      <w:spacing w:val="4"/>
      <w:shd w:val="clear" w:color="auto" w:fill="FFFFFF"/>
    </w:rPr>
  </w:style>
  <w:style w:type="character" w:customStyle="1" w:styleId="Headerorfooter6NotBold">
    <w:name w:val="Header or footer (6) + Not Bold"/>
    <w:aliases w:val="Not Italic4,Spacing 0 pt19"/>
    <w:basedOn w:val="Headerorfooter6"/>
    <w:rsid w:val="001565D1"/>
    <w:rPr>
      <w:rFonts w:ascii="Times New Roman" w:hAnsi="Times New Roman" w:cs="Times New Roman"/>
      <w:b/>
      <w:bCs/>
      <w:i/>
      <w:iCs/>
      <w:noProof/>
      <w:spacing w:val="0"/>
      <w:shd w:val="clear" w:color="auto" w:fill="FFFFFF"/>
    </w:rPr>
  </w:style>
  <w:style w:type="character" w:customStyle="1" w:styleId="Bodytext311pt">
    <w:name w:val="Body text (3) + 11 pt"/>
    <w:aliases w:val="Bold4,Spacing 0 pt18"/>
    <w:basedOn w:val="Bodytext3"/>
    <w:rsid w:val="001565D1"/>
    <w:rPr>
      <w:rFonts w:ascii="Times New Roman" w:hAnsi="Times New Roman" w:cs="Times New Roman"/>
      <w:b/>
      <w:bCs/>
      <w:i/>
      <w:iCs/>
      <w:spacing w:val="0"/>
      <w:sz w:val="22"/>
      <w:szCs w:val="22"/>
      <w:shd w:val="clear" w:color="auto" w:fill="FFFFFF"/>
    </w:rPr>
  </w:style>
  <w:style w:type="character" w:customStyle="1" w:styleId="Headerorfooter50">
    <w:name w:val="Header or footer (5)"/>
    <w:basedOn w:val="Headerorfooter5"/>
    <w:rsid w:val="001565D1"/>
    <w:rPr>
      <w:rFonts w:ascii="Times New Roman" w:hAnsi="Times New Roman" w:cs="Times New Roman"/>
      <w:b/>
      <w:bCs/>
      <w:spacing w:val="3"/>
      <w:sz w:val="25"/>
      <w:szCs w:val="25"/>
      <w:u w:val="single"/>
      <w:shd w:val="clear" w:color="auto" w:fill="FFFFFF"/>
    </w:rPr>
  </w:style>
  <w:style w:type="character" w:customStyle="1" w:styleId="Heading7">
    <w:name w:val="Heading #7_"/>
    <w:basedOn w:val="DefaultParagraphFont"/>
    <w:link w:val="Heading70"/>
    <w:rsid w:val="001565D1"/>
    <w:rPr>
      <w:rFonts w:ascii="Times New Roman" w:hAnsi="Times New Roman" w:cs="Times New Roman"/>
      <w:i/>
      <w:iCs/>
      <w:spacing w:val="-2"/>
      <w:sz w:val="25"/>
      <w:szCs w:val="25"/>
      <w:shd w:val="clear" w:color="auto" w:fill="FFFFFF"/>
    </w:rPr>
  </w:style>
  <w:style w:type="character" w:customStyle="1" w:styleId="Heading7NotItalic">
    <w:name w:val="Heading #7 + Not Italic"/>
    <w:aliases w:val="Spacing 0 pt17"/>
    <w:basedOn w:val="Heading7"/>
    <w:rsid w:val="001565D1"/>
    <w:rPr>
      <w:rFonts w:ascii="Times New Roman" w:hAnsi="Times New Roman" w:cs="Times New Roman"/>
      <w:i/>
      <w:iCs/>
      <w:noProof/>
      <w:spacing w:val="1"/>
      <w:sz w:val="25"/>
      <w:szCs w:val="25"/>
      <w:shd w:val="clear" w:color="auto" w:fill="FFFFFF"/>
    </w:rPr>
  </w:style>
  <w:style w:type="character" w:customStyle="1" w:styleId="Headerorfooter7">
    <w:name w:val="Header or footer (7)_"/>
    <w:basedOn w:val="DefaultParagraphFont"/>
    <w:link w:val="Headerorfooter70"/>
    <w:rsid w:val="001565D1"/>
    <w:rPr>
      <w:rFonts w:ascii="Times New Roman" w:hAnsi="Times New Roman" w:cs="Times New Roman"/>
      <w:b/>
      <w:bCs/>
      <w:i/>
      <w:iCs/>
      <w:shd w:val="clear" w:color="auto" w:fill="FFFFFF"/>
    </w:rPr>
  </w:style>
  <w:style w:type="character" w:customStyle="1" w:styleId="Headerorfooter724pt">
    <w:name w:val="Header or footer (7) + 24 pt"/>
    <w:aliases w:val="Not Italic3,Spacing 0 pt16"/>
    <w:basedOn w:val="Headerorfooter7"/>
    <w:rsid w:val="001565D1"/>
    <w:rPr>
      <w:rFonts w:ascii="Times New Roman" w:hAnsi="Times New Roman" w:cs="Times New Roman"/>
      <w:b/>
      <w:bCs/>
      <w:i/>
      <w:iCs/>
      <w:spacing w:val="0"/>
      <w:sz w:val="48"/>
      <w:szCs w:val="48"/>
      <w:shd w:val="clear" w:color="auto" w:fill="FFFFFF"/>
    </w:rPr>
  </w:style>
  <w:style w:type="character" w:customStyle="1" w:styleId="Heading6">
    <w:name w:val="Heading #6_"/>
    <w:basedOn w:val="DefaultParagraphFont"/>
    <w:link w:val="Heading60"/>
    <w:rsid w:val="001565D1"/>
    <w:rPr>
      <w:rFonts w:ascii="Times New Roman" w:hAnsi="Times New Roman" w:cs="Times New Roman"/>
      <w:b/>
      <w:bCs/>
      <w:spacing w:val="2"/>
      <w:sz w:val="25"/>
      <w:szCs w:val="25"/>
      <w:shd w:val="clear" w:color="auto" w:fill="FFFFFF"/>
    </w:rPr>
  </w:style>
  <w:style w:type="character" w:customStyle="1" w:styleId="Headerorfooter8">
    <w:name w:val="Header or footer (8)_"/>
    <w:basedOn w:val="DefaultParagraphFont"/>
    <w:link w:val="Headerorfooter80"/>
    <w:rsid w:val="001565D1"/>
    <w:rPr>
      <w:rFonts w:ascii="Times New Roman" w:hAnsi="Times New Roman" w:cs="Times New Roman"/>
      <w:b/>
      <w:bCs/>
      <w:i/>
      <w:iCs/>
      <w:spacing w:val="-2"/>
      <w:sz w:val="25"/>
      <w:szCs w:val="25"/>
      <w:shd w:val="clear" w:color="auto" w:fill="FFFFFF"/>
    </w:rPr>
  </w:style>
  <w:style w:type="character" w:customStyle="1" w:styleId="Bodytext10125pt2">
    <w:name w:val="Body text (10) + 12.5 pt2"/>
    <w:aliases w:val="Not Bold3,Spacing 0 pt15"/>
    <w:basedOn w:val="Bodytext10"/>
    <w:rsid w:val="001565D1"/>
    <w:rPr>
      <w:rFonts w:ascii="Times New Roman" w:hAnsi="Times New Roman" w:cs="Times New Roman"/>
      <w:b/>
      <w:bCs/>
      <w:i/>
      <w:iCs/>
      <w:spacing w:val="-2"/>
      <w:sz w:val="25"/>
      <w:szCs w:val="25"/>
      <w:shd w:val="clear" w:color="auto" w:fill="FFFFFF"/>
    </w:rPr>
  </w:style>
  <w:style w:type="character" w:customStyle="1" w:styleId="BodytextTahoma">
    <w:name w:val="Body text + Tahoma"/>
    <w:aliases w:val="7 pt,Bold3,Spacing 0 pt14"/>
    <w:basedOn w:val="Bodytext"/>
    <w:rsid w:val="001565D1"/>
    <w:rPr>
      <w:rFonts w:ascii="Tahoma" w:hAnsi="Tahoma" w:cs="Tahoma"/>
      <w:b/>
      <w:bCs/>
      <w:spacing w:val="14"/>
      <w:sz w:val="14"/>
      <w:szCs w:val="14"/>
      <w:shd w:val="clear" w:color="auto" w:fill="FFFFFF"/>
    </w:rPr>
  </w:style>
  <w:style w:type="character" w:customStyle="1" w:styleId="Bodytext18">
    <w:name w:val="Body text (18)_"/>
    <w:basedOn w:val="DefaultParagraphFont"/>
    <w:link w:val="Bodytext180"/>
    <w:rsid w:val="001565D1"/>
    <w:rPr>
      <w:rFonts w:ascii="Times New Roman" w:hAnsi="Times New Roman" w:cs="Times New Roman"/>
      <w:spacing w:val="-17"/>
      <w:w w:val="200"/>
      <w:sz w:val="9"/>
      <w:szCs w:val="9"/>
      <w:shd w:val="clear" w:color="auto" w:fill="FFFFFF"/>
    </w:rPr>
  </w:style>
  <w:style w:type="character" w:customStyle="1" w:styleId="Bodytext4pt">
    <w:name w:val="Body text + 4 pt"/>
    <w:aliases w:val="Spacing 0 pt13,Scale 200%1"/>
    <w:basedOn w:val="Bodytext"/>
    <w:rsid w:val="001565D1"/>
    <w:rPr>
      <w:rFonts w:ascii="Times New Roman" w:hAnsi="Times New Roman" w:cs="Times New Roman"/>
      <w:spacing w:val="0"/>
      <w:w w:val="200"/>
      <w:sz w:val="8"/>
      <w:szCs w:val="8"/>
      <w:shd w:val="clear" w:color="auto" w:fill="FFFFFF"/>
    </w:rPr>
  </w:style>
  <w:style w:type="character" w:customStyle="1" w:styleId="Footnote3">
    <w:name w:val="Footnote (3)_"/>
    <w:basedOn w:val="DefaultParagraphFont"/>
    <w:link w:val="Footnote30"/>
    <w:rsid w:val="001565D1"/>
    <w:rPr>
      <w:rFonts w:ascii="Times New Roman" w:hAnsi="Times New Roman" w:cs="Times New Roman"/>
      <w:b/>
      <w:bCs/>
      <w:i/>
      <w:iCs/>
      <w:shd w:val="clear" w:color="auto" w:fill="FFFFFF"/>
    </w:rPr>
  </w:style>
  <w:style w:type="character" w:customStyle="1" w:styleId="Bodytext6Spacing0pt">
    <w:name w:val="Body text (6) + Spacing 0 pt"/>
    <w:basedOn w:val="Bodytext6"/>
    <w:rsid w:val="001565D1"/>
    <w:rPr>
      <w:rFonts w:ascii="Times New Roman" w:hAnsi="Times New Roman" w:cs="Times New Roman"/>
      <w:spacing w:val="0"/>
      <w:w w:val="200"/>
      <w:sz w:val="8"/>
      <w:szCs w:val="8"/>
      <w:shd w:val="clear" w:color="auto" w:fill="FFFFFF"/>
    </w:rPr>
  </w:style>
  <w:style w:type="character" w:customStyle="1" w:styleId="Heading2">
    <w:name w:val="Heading #2_"/>
    <w:basedOn w:val="DefaultParagraphFont"/>
    <w:link w:val="Heading21"/>
    <w:rsid w:val="001565D1"/>
    <w:rPr>
      <w:rFonts w:ascii="Times New Roman" w:hAnsi="Times New Roman" w:cs="Times New Roman"/>
      <w:spacing w:val="1"/>
      <w:sz w:val="25"/>
      <w:szCs w:val="25"/>
      <w:shd w:val="clear" w:color="auto" w:fill="FFFFFF"/>
    </w:rPr>
  </w:style>
  <w:style w:type="character" w:customStyle="1" w:styleId="Heading20">
    <w:name w:val="Heading #2"/>
    <w:basedOn w:val="Heading2"/>
    <w:rsid w:val="001565D1"/>
    <w:rPr>
      <w:rFonts w:ascii="Times New Roman" w:hAnsi="Times New Roman" w:cs="Times New Roman"/>
      <w:spacing w:val="1"/>
      <w:sz w:val="25"/>
      <w:szCs w:val="25"/>
      <w:shd w:val="clear" w:color="auto" w:fill="FFFFFF"/>
    </w:rPr>
  </w:style>
  <w:style w:type="character" w:customStyle="1" w:styleId="BodytextVerdana">
    <w:name w:val="Body text + Verdana"/>
    <w:aliases w:val="7.5 pt,Bold2,Spacing 0 pt12"/>
    <w:basedOn w:val="Bodytext"/>
    <w:rsid w:val="001565D1"/>
    <w:rPr>
      <w:rFonts w:ascii="Verdana" w:hAnsi="Verdana" w:cs="Verdana"/>
      <w:b/>
      <w:bCs/>
      <w:spacing w:val="11"/>
      <w:sz w:val="15"/>
      <w:szCs w:val="15"/>
      <w:shd w:val="clear" w:color="auto" w:fill="FFFFFF"/>
    </w:rPr>
  </w:style>
  <w:style w:type="character" w:customStyle="1" w:styleId="Bodytext3Spacing1pt">
    <w:name w:val="Body text (3) + Spacing 1 pt"/>
    <w:basedOn w:val="Bodytext3"/>
    <w:rsid w:val="001565D1"/>
    <w:rPr>
      <w:rFonts w:ascii="Times New Roman" w:hAnsi="Times New Roman" w:cs="Times New Roman"/>
      <w:i/>
      <w:iCs/>
      <w:spacing w:val="24"/>
      <w:sz w:val="25"/>
      <w:szCs w:val="25"/>
      <w:shd w:val="clear" w:color="auto" w:fill="FFFFFF"/>
    </w:rPr>
  </w:style>
  <w:style w:type="character" w:customStyle="1" w:styleId="Heading10">
    <w:name w:val="Heading #1"/>
    <w:basedOn w:val="Heading1"/>
    <w:rsid w:val="001565D1"/>
    <w:rPr>
      <w:rFonts w:ascii="Times New Roman" w:hAnsi="Times New Roman" w:cs="Times New Roman"/>
      <w:spacing w:val="1"/>
      <w:sz w:val="25"/>
      <w:szCs w:val="25"/>
      <w:shd w:val="clear" w:color="auto" w:fill="FFFFFF"/>
    </w:rPr>
  </w:style>
  <w:style w:type="character" w:customStyle="1" w:styleId="Footnote4">
    <w:name w:val="Footnote (4)_"/>
    <w:basedOn w:val="DefaultParagraphFont"/>
    <w:link w:val="Footnote40"/>
    <w:rsid w:val="001565D1"/>
    <w:rPr>
      <w:rFonts w:ascii="Times New Roman" w:hAnsi="Times New Roman" w:cs="Times New Roman"/>
      <w:b/>
      <w:bCs/>
      <w:spacing w:val="2"/>
      <w:sz w:val="25"/>
      <w:szCs w:val="25"/>
      <w:shd w:val="clear" w:color="auto" w:fill="FFFFFF"/>
    </w:rPr>
  </w:style>
  <w:style w:type="character" w:customStyle="1" w:styleId="Bodytext19">
    <w:name w:val="Body text (19)_"/>
    <w:basedOn w:val="DefaultParagraphFont"/>
    <w:link w:val="Bodytext190"/>
    <w:rsid w:val="001565D1"/>
    <w:rPr>
      <w:rFonts w:ascii="Consolas" w:hAnsi="Consolas" w:cs="Consolas"/>
      <w:spacing w:val="-10"/>
      <w:sz w:val="8"/>
      <w:szCs w:val="8"/>
      <w:shd w:val="clear" w:color="auto" w:fill="FFFFFF"/>
    </w:rPr>
  </w:style>
  <w:style w:type="character" w:customStyle="1" w:styleId="Bodytext19TimesNewRoman">
    <w:name w:val="Body text (19) + Times New Roman"/>
    <w:aliases w:val="4.5 pt,Italic1,Spacing 0 pt11"/>
    <w:basedOn w:val="Bodytext19"/>
    <w:rsid w:val="001565D1"/>
    <w:rPr>
      <w:rFonts w:ascii="Times New Roman" w:hAnsi="Times New Roman" w:cs="Times New Roman"/>
      <w:i/>
      <w:iCs/>
      <w:spacing w:val="-5"/>
      <w:sz w:val="9"/>
      <w:szCs w:val="9"/>
      <w:shd w:val="clear" w:color="auto" w:fill="FFFFFF"/>
    </w:rPr>
  </w:style>
  <w:style w:type="character" w:customStyle="1" w:styleId="Bodytext19TimesNewRoman1">
    <w:name w:val="Body text (19) + Times New Roman1"/>
    <w:aliases w:val="8 pt,Spacing 0 pt10"/>
    <w:basedOn w:val="Bodytext19"/>
    <w:rsid w:val="001565D1"/>
    <w:rPr>
      <w:rFonts w:ascii="Times New Roman" w:hAnsi="Times New Roman" w:cs="Times New Roman"/>
      <w:noProof/>
      <w:spacing w:val="0"/>
      <w:sz w:val="16"/>
      <w:szCs w:val="16"/>
      <w:shd w:val="clear" w:color="auto" w:fill="FFFFFF"/>
    </w:rPr>
  </w:style>
  <w:style w:type="character" w:customStyle="1" w:styleId="Tablecaption2">
    <w:name w:val="Table caption (2)_"/>
    <w:basedOn w:val="DefaultParagraphFont"/>
    <w:link w:val="Tablecaption20"/>
    <w:rsid w:val="001565D1"/>
    <w:rPr>
      <w:rFonts w:ascii="Consolas" w:hAnsi="Consolas" w:cs="Consolas"/>
      <w:i/>
      <w:iCs/>
      <w:sz w:val="8"/>
      <w:szCs w:val="8"/>
      <w:shd w:val="clear" w:color="auto" w:fill="FFFFFF"/>
    </w:rPr>
  </w:style>
  <w:style w:type="character" w:customStyle="1" w:styleId="Tablecaption2TimesNewRoman">
    <w:name w:val="Table caption (2) + Times New Roman"/>
    <w:aliases w:val="4.5 pt2"/>
    <w:basedOn w:val="Tablecaption2"/>
    <w:rsid w:val="001565D1"/>
    <w:rPr>
      <w:rFonts w:ascii="Times New Roman" w:hAnsi="Times New Roman" w:cs="Times New Roman"/>
      <w:i/>
      <w:iCs/>
      <w:noProof/>
      <w:sz w:val="9"/>
      <w:szCs w:val="9"/>
      <w:shd w:val="clear" w:color="auto" w:fill="FFFFFF"/>
    </w:rPr>
  </w:style>
  <w:style w:type="character" w:customStyle="1" w:styleId="Tablecaption3">
    <w:name w:val="Table caption (3)_"/>
    <w:basedOn w:val="DefaultParagraphFont"/>
    <w:link w:val="Tablecaption30"/>
    <w:rsid w:val="001565D1"/>
    <w:rPr>
      <w:rFonts w:ascii="Times New Roman" w:hAnsi="Times New Roman" w:cs="Times New Roman"/>
      <w:i/>
      <w:iCs/>
      <w:spacing w:val="-2"/>
      <w:sz w:val="25"/>
      <w:szCs w:val="25"/>
      <w:shd w:val="clear" w:color="auto" w:fill="FFFFFF"/>
    </w:rPr>
  </w:style>
  <w:style w:type="character" w:customStyle="1" w:styleId="Tablecaption3Bold">
    <w:name w:val="Table caption (3) + Bold"/>
    <w:aliases w:val="Not Italic2,Spacing 0 pt9"/>
    <w:basedOn w:val="Tablecaption3"/>
    <w:rsid w:val="001565D1"/>
    <w:rPr>
      <w:rFonts w:ascii="Times New Roman" w:hAnsi="Times New Roman" w:cs="Times New Roman"/>
      <w:b/>
      <w:bCs/>
      <w:i/>
      <w:iCs/>
      <w:spacing w:val="2"/>
      <w:sz w:val="25"/>
      <w:szCs w:val="25"/>
      <w:shd w:val="clear" w:color="auto" w:fill="FFFFFF"/>
    </w:rPr>
  </w:style>
  <w:style w:type="character" w:customStyle="1" w:styleId="Bodytext1016pt">
    <w:name w:val="Body text (10) + 16 pt"/>
    <w:aliases w:val="Not Bold2,Spacing 0 pt8"/>
    <w:basedOn w:val="Bodytext10"/>
    <w:rsid w:val="001565D1"/>
    <w:rPr>
      <w:rFonts w:ascii="Times New Roman" w:hAnsi="Times New Roman" w:cs="Times New Roman"/>
      <w:b/>
      <w:bCs/>
      <w:i/>
      <w:iCs/>
      <w:spacing w:val="-11"/>
      <w:sz w:val="32"/>
      <w:szCs w:val="32"/>
      <w:shd w:val="clear" w:color="auto" w:fill="FFFFFF"/>
    </w:rPr>
  </w:style>
  <w:style w:type="character" w:customStyle="1" w:styleId="Bodytext10125pt1">
    <w:name w:val="Body text (10) + 12.5 pt1"/>
    <w:aliases w:val="Not Bold1,Not Italic1,Spacing 0 pt7"/>
    <w:basedOn w:val="Bodytext10"/>
    <w:rsid w:val="001565D1"/>
    <w:rPr>
      <w:rFonts w:ascii="Times New Roman" w:hAnsi="Times New Roman" w:cs="Times New Roman"/>
      <w:b/>
      <w:bCs/>
      <w:i/>
      <w:iCs/>
      <w:noProof/>
      <w:spacing w:val="1"/>
      <w:sz w:val="25"/>
      <w:szCs w:val="25"/>
      <w:shd w:val="clear" w:color="auto" w:fill="FFFFFF"/>
    </w:rPr>
  </w:style>
  <w:style w:type="character" w:customStyle="1" w:styleId="BodytextSpacing1pt">
    <w:name w:val="Body text + Spacing 1 pt"/>
    <w:basedOn w:val="Bodytext"/>
    <w:rsid w:val="001565D1"/>
    <w:rPr>
      <w:rFonts w:ascii="Times New Roman" w:hAnsi="Times New Roman" w:cs="Times New Roman"/>
      <w:spacing w:val="36"/>
      <w:sz w:val="25"/>
      <w:szCs w:val="25"/>
      <w:shd w:val="clear" w:color="auto" w:fill="FFFFFF"/>
    </w:rPr>
  </w:style>
  <w:style w:type="character" w:customStyle="1" w:styleId="Heading52">
    <w:name w:val="Heading #5 (2)_"/>
    <w:basedOn w:val="DefaultParagraphFont"/>
    <w:link w:val="Heading520"/>
    <w:rsid w:val="001565D1"/>
    <w:rPr>
      <w:rFonts w:ascii="Times New Roman" w:hAnsi="Times New Roman" w:cs="Times New Roman"/>
      <w:i/>
      <w:iCs/>
      <w:spacing w:val="-2"/>
      <w:sz w:val="25"/>
      <w:szCs w:val="25"/>
      <w:shd w:val="clear" w:color="auto" w:fill="FFFFFF"/>
    </w:rPr>
  </w:style>
  <w:style w:type="character" w:customStyle="1" w:styleId="Heading52NotItalic">
    <w:name w:val="Heading #5 (2) + Not Italic"/>
    <w:aliases w:val="Spacing 0 pt6"/>
    <w:basedOn w:val="Heading52"/>
    <w:rsid w:val="001565D1"/>
    <w:rPr>
      <w:rFonts w:ascii="Times New Roman" w:hAnsi="Times New Roman" w:cs="Times New Roman"/>
      <w:i/>
      <w:iCs/>
      <w:spacing w:val="1"/>
      <w:sz w:val="25"/>
      <w:szCs w:val="25"/>
      <w:shd w:val="clear" w:color="auto" w:fill="FFFFFF"/>
    </w:rPr>
  </w:style>
  <w:style w:type="character" w:customStyle="1" w:styleId="Bodytext3NotItalic1">
    <w:name w:val="Body text (3) + Not Italic1"/>
    <w:aliases w:val="Spacing 0 pt5"/>
    <w:basedOn w:val="Bodytext3"/>
    <w:rsid w:val="001565D1"/>
    <w:rPr>
      <w:rFonts w:ascii="Times New Roman" w:hAnsi="Times New Roman" w:cs="Times New Roman"/>
      <w:i/>
      <w:iCs/>
      <w:noProof/>
      <w:spacing w:val="2"/>
      <w:sz w:val="25"/>
      <w:szCs w:val="25"/>
      <w:shd w:val="clear" w:color="auto" w:fill="FFFFFF"/>
    </w:rPr>
  </w:style>
  <w:style w:type="character" w:customStyle="1" w:styleId="Bodytext5Spacing0pt">
    <w:name w:val="Body text (5) + Spacing 0 pt"/>
    <w:basedOn w:val="Bodytext5"/>
    <w:rsid w:val="001565D1"/>
    <w:rPr>
      <w:rFonts w:ascii="Tahoma" w:hAnsi="Tahoma" w:cs="Tahoma"/>
      <w:b/>
      <w:bCs/>
      <w:spacing w:val="6"/>
      <w:sz w:val="8"/>
      <w:szCs w:val="8"/>
      <w:shd w:val="clear" w:color="auto" w:fill="FFFFFF"/>
    </w:rPr>
  </w:style>
  <w:style w:type="character" w:customStyle="1" w:styleId="Bodytext200">
    <w:name w:val="Body text (20)_"/>
    <w:basedOn w:val="DefaultParagraphFont"/>
    <w:link w:val="Bodytext201"/>
    <w:rsid w:val="001565D1"/>
    <w:rPr>
      <w:rFonts w:ascii="Tahoma" w:hAnsi="Tahoma" w:cs="Tahoma"/>
      <w:sz w:val="8"/>
      <w:szCs w:val="8"/>
      <w:shd w:val="clear" w:color="auto" w:fill="FFFFFF"/>
    </w:rPr>
  </w:style>
  <w:style w:type="character" w:customStyle="1" w:styleId="Bodytext20Verdana">
    <w:name w:val="Body text (20) + Verdana"/>
    <w:aliases w:val="6.5 pt"/>
    <w:basedOn w:val="Bodytext200"/>
    <w:rsid w:val="001565D1"/>
    <w:rPr>
      <w:rFonts w:ascii="Verdana" w:hAnsi="Verdana" w:cs="Verdana"/>
      <w:noProof/>
      <w:sz w:val="13"/>
      <w:szCs w:val="13"/>
      <w:shd w:val="clear" w:color="auto" w:fill="FFFFFF"/>
    </w:rPr>
  </w:style>
  <w:style w:type="character" w:customStyle="1" w:styleId="Bodytext210">
    <w:name w:val="Body text (21)_"/>
    <w:basedOn w:val="DefaultParagraphFont"/>
    <w:link w:val="Bodytext211"/>
    <w:rsid w:val="001565D1"/>
    <w:rPr>
      <w:rFonts w:ascii="Times New Roman" w:hAnsi="Times New Roman" w:cs="Times New Roman"/>
      <w:i/>
      <w:iCs/>
      <w:spacing w:val="9"/>
      <w:sz w:val="15"/>
      <w:szCs w:val="15"/>
      <w:shd w:val="clear" w:color="auto" w:fill="FFFFFF"/>
    </w:rPr>
  </w:style>
  <w:style w:type="character" w:customStyle="1" w:styleId="Bodytext2111pt">
    <w:name w:val="Body text (21) + 11 pt"/>
    <w:aliases w:val="Bold1,Spacing 0 pt4"/>
    <w:basedOn w:val="Bodytext210"/>
    <w:rsid w:val="001565D1"/>
    <w:rPr>
      <w:rFonts w:ascii="Times New Roman" w:hAnsi="Times New Roman" w:cs="Times New Roman"/>
      <w:b/>
      <w:bCs/>
      <w:i/>
      <w:iCs/>
      <w:spacing w:val="0"/>
      <w:sz w:val="22"/>
      <w:szCs w:val="22"/>
      <w:shd w:val="clear" w:color="auto" w:fill="FFFFFF"/>
    </w:rPr>
  </w:style>
  <w:style w:type="character" w:customStyle="1" w:styleId="Tablecaption4">
    <w:name w:val="Table caption (4)_"/>
    <w:basedOn w:val="DefaultParagraphFont"/>
    <w:link w:val="Tablecaption40"/>
    <w:rsid w:val="001565D1"/>
    <w:rPr>
      <w:rFonts w:ascii="Times New Roman" w:hAnsi="Times New Roman" w:cs="Times New Roman"/>
      <w:spacing w:val="1"/>
      <w:sz w:val="25"/>
      <w:szCs w:val="25"/>
      <w:shd w:val="clear" w:color="auto" w:fill="FFFFFF"/>
    </w:rPr>
  </w:style>
  <w:style w:type="character" w:customStyle="1" w:styleId="Bodytext220">
    <w:name w:val="Body text (22)_"/>
    <w:basedOn w:val="DefaultParagraphFont"/>
    <w:link w:val="Bodytext221"/>
    <w:rsid w:val="001565D1"/>
    <w:rPr>
      <w:rFonts w:ascii="Times New Roman" w:hAnsi="Times New Roman" w:cs="Times New Roman"/>
      <w:b/>
      <w:bCs/>
      <w:i/>
      <w:iCs/>
      <w:spacing w:val="6"/>
      <w:sz w:val="21"/>
      <w:szCs w:val="21"/>
      <w:shd w:val="clear" w:color="auto" w:fill="FFFFFF"/>
    </w:rPr>
  </w:style>
  <w:style w:type="character" w:customStyle="1" w:styleId="Heading32">
    <w:name w:val="Heading #3 (2)_"/>
    <w:basedOn w:val="DefaultParagraphFont"/>
    <w:link w:val="Heading320"/>
    <w:rsid w:val="001565D1"/>
    <w:rPr>
      <w:rFonts w:ascii="Times New Roman" w:hAnsi="Times New Roman" w:cs="Times New Roman"/>
      <w:noProof/>
      <w:sz w:val="20"/>
      <w:szCs w:val="20"/>
      <w:shd w:val="clear" w:color="auto" w:fill="FFFFFF"/>
    </w:rPr>
  </w:style>
  <w:style w:type="character" w:customStyle="1" w:styleId="Tablecaption">
    <w:name w:val="Table caption_"/>
    <w:basedOn w:val="DefaultParagraphFont"/>
    <w:link w:val="Tablecaption0"/>
    <w:rsid w:val="001565D1"/>
    <w:rPr>
      <w:rFonts w:ascii="Times New Roman" w:hAnsi="Times New Roman" w:cs="Times New Roman"/>
      <w:b/>
      <w:bCs/>
      <w:spacing w:val="2"/>
      <w:sz w:val="25"/>
      <w:szCs w:val="25"/>
      <w:shd w:val="clear" w:color="auto" w:fill="FFFFFF"/>
    </w:rPr>
  </w:style>
  <w:style w:type="character" w:customStyle="1" w:styleId="BodytextBold1">
    <w:name w:val="Body text + Bold1"/>
    <w:aliases w:val="Spacing 0 pt3"/>
    <w:basedOn w:val="Bodytext"/>
    <w:rsid w:val="001565D1"/>
    <w:rPr>
      <w:rFonts w:ascii="Times New Roman" w:hAnsi="Times New Roman" w:cs="Times New Roman"/>
      <w:b/>
      <w:bCs/>
      <w:spacing w:val="2"/>
      <w:sz w:val="25"/>
      <w:szCs w:val="25"/>
      <w:shd w:val="clear" w:color="auto" w:fill="FFFFFF"/>
    </w:rPr>
  </w:style>
  <w:style w:type="character" w:customStyle="1" w:styleId="BodytextTahoma1">
    <w:name w:val="Body text + Tahoma1"/>
    <w:aliases w:val="4.5 pt1,Spacing 0 pt2"/>
    <w:basedOn w:val="Bodytext"/>
    <w:rsid w:val="001565D1"/>
    <w:rPr>
      <w:rFonts w:ascii="Tahoma" w:hAnsi="Tahoma" w:cs="Tahoma"/>
      <w:noProof/>
      <w:spacing w:val="0"/>
      <w:sz w:val="9"/>
      <w:szCs w:val="9"/>
      <w:shd w:val="clear" w:color="auto" w:fill="FFFFFF"/>
    </w:rPr>
  </w:style>
  <w:style w:type="character" w:customStyle="1" w:styleId="Bodytext3Spacing1pt1">
    <w:name w:val="Body text (3) + Spacing 1 pt1"/>
    <w:basedOn w:val="Bodytext3"/>
    <w:rsid w:val="001565D1"/>
    <w:rPr>
      <w:rFonts w:ascii="Times New Roman" w:hAnsi="Times New Roman" w:cs="Times New Roman"/>
      <w:i/>
      <w:iCs/>
      <w:spacing w:val="24"/>
      <w:sz w:val="25"/>
      <w:szCs w:val="25"/>
      <w:shd w:val="clear" w:color="auto" w:fill="FFFFFF"/>
    </w:rPr>
  </w:style>
  <w:style w:type="character" w:customStyle="1" w:styleId="Tablecaption5">
    <w:name w:val="Table caption (5)_"/>
    <w:basedOn w:val="DefaultParagraphFont"/>
    <w:link w:val="Tablecaption50"/>
    <w:rsid w:val="001565D1"/>
    <w:rPr>
      <w:rFonts w:ascii="Times New Roman" w:hAnsi="Times New Roman" w:cs="Times New Roman"/>
      <w:w w:val="200"/>
      <w:sz w:val="8"/>
      <w:szCs w:val="8"/>
      <w:shd w:val="clear" w:color="auto" w:fill="FFFFFF"/>
    </w:rPr>
  </w:style>
  <w:style w:type="character" w:customStyle="1" w:styleId="Bodytext10pt">
    <w:name w:val="Body text + 10 pt"/>
    <w:aliases w:val="Spacing 0 pt1"/>
    <w:basedOn w:val="Bodytext"/>
    <w:rsid w:val="001565D1"/>
    <w:rPr>
      <w:rFonts w:ascii="Times New Roman" w:hAnsi="Times New Roman" w:cs="Times New Roman"/>
      <w:spacing w:val="0"/>
      <w:sz w:val="20"/>
      <w:szCs w:val="20"/>
      <w:shd w:val="clear" w:color="auto" w:fill="FFFFFF"/>
    </w:rPr>
  </w:style>
  <w:style w:type="character" w:customStyle="1" w:styleId="Bodytext18pt">
    <w:name w:val="Body text + 18 pt"/>
    <w:basedOn w:val="Bodytext"/>
    <w:rsid w:val="001565D1"/>
    <w:rPr>
      <w:rFonts w:ascii="Times New Roman" w:hAnsi="Times New Roman" w:cs="Times New Roman"/>
      <w:spacing w:val="1"/>
      <w:sz w:val="36"/>
      <w:szCs w:val="36"/>
      <w:shd w:val="clear" w:color="auto" w:fill="FFFFFF"/>
    </w:rPr>
  </w:style>
  <w:style w:type="paragraph" w:customStyle="1" w:styleId="Bodytext21">
    <w:name w:val="Body text (2)1"/>
    <w:basedOn w:val="Normal"/>
    <w:link w:val="Bodytext2"/>
    <w:rsid w:val="001565D1"/>
    <w:pPr>
      <w:shd w:val="clear" w:color="auto" w:fill="FFFFFF"/>
      <w:spacing w:line="317" w:lineRule="exact"/>
      <w:jc w:val="both"/>
    </w:pPr>
    <w:rPr>
      <w:rFonts w:ascii="Times New Roman" w:eastAsiaTheme="minorHAnsi" w:hAnsi="Times New Roman" w:cs="Times New Roman"/>
      <w:b/>
      <w:bCs/>
      <w:color w:val="auto"/>
      <w:spacing w:val="4"/>
      <w:sz w:val="25"/>
      <w:szCs w:val="25"/>
      <w:lang w:val="en-US" w:eastAsia="en-US"/>
    </w:rPr>
  </w:style>
  <w:style w:type="paragraph" w:customStyle="1" w:styleId="Bodytext30">
    <w:name w:val="Body text (3)"/>
    <w:basedOn w:val="Normal"/>
    <w:link w:val="Bodytext3"/>
    <w:rsid w:val="001565D1"/>
    <w:pPr>
      <w:shd w:val="clear" w:color="auto" w:fill="FFFFFF"/>
      <w:spacing w:before="300" w:after="900" w:line="240" w:lineRule="atLeast"/>
      <w:jc w:val="both"/>
    </w:pPr>
    <w:rPr>
      <w:rFonts w:ascii="Times New Roman" w:eastAsiaTheme="minorHAnsi" w:hAnsi="Times New Roman" w:cs="Times New Roman"/>
      <w:i/>
      <w:iCs/>
      <w:color w:val="auto"/>
      <w:spacing w:val="-2"/>
      <w:sz w:val="25"/>
      <w:szCs w:val="25"/>
      <w:lang w:val="en-US" w:eastAsia="en-US"/>
    </w:rPr>
  </w:style>
  <w:style w:type="paragraph" w:customStyle="1" w:styleId="Heading30">
    <w:name w:val="Heading #3"/>
    <w:basedOn w:val="Normal"/>
    <w:link w:val="Heading3"/>
    <w:rsid w:val="001565D1"/>
    <w:pPr>
      <w:shd w:val="clear" w:color="auto" w:fill="FFFFFF"/>
      <w:spacing w:before="900" w:after="120" w:line="240" w:lineRule="atLeast"/>
      <w:jc w:val="center"/>
      <w:outlineLvl w:val="2"/>
    </w:pPr>
    <w:rPr>
      <w:rFonts w:ascii="Times New Roman" w:eastAsiaTheme="minorHAnsi" w:hAnsi="Times New Roman" w:cs="Times New Roman"/>
      <w:b/>
      <w:bCs/>
      <w:color w:val="auto"/>
      <w:spacing w:val="4"/>
      <w:sz w:val="25"/>
      <w:szCs w:val="25"/>
      <w:lang w:val="en-US" w:eastAsia="en-US"/>
    </w:rPr>
  </w:style>
  <w:style w:type="paragraph" w:customStyle="1" w:styleId="Headerorfooter0">
    <w:name w:val="Header or footer"/>
    <w:basedOn w:val="Normal"/>
    <w:link w:val="Headerorfooter"/>
    <w:rsid w:val="001565D1"/>
    <w:pPr>
      <w:shd w:val="clear" w:color="auto" w:fill="FFFFFF"/>
      <w:spacing w:line="240" w:lineRule="atLeast"/>
    </w:pPr>
    <w:rPr>
      <w:rFonts w:ascii="Times New Roman" w:eastAsiaTheme="minorHAnsi" w:hAnsi="Times New Roman" w:cs="Times New Roman"/>
      <w:color w:val="auto"/>
      <w:spacing w:val="6"/>
      <w:sz w:val="21"/>
      <w:szCs w:val="21"/>
      <w:lang w:val="en-US" w:eastAsia="en-US"/>
    </w:rPr>
  </w:style>
  <w:style w:type="paragraph" w:customStyle="1" w:styleId="Bodytext1">
    <w:name w:val="Body text1"/>
    <w:basedOn w:val="Normal"/>
    <w:link w:val="Bodytext"/>
    <w:rsid w:val="001565D1"/>
    <w:pPr>
      <w:shd w:val="clear" w:color="auto" w:fill="FFFFFF"/>
      <w:spacing w:after="60" w:line="322"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20">
    <w:name w:val="Header or footer (2)"/>
    <w:basedOn w:val="Normal"/>
    <w:link w:val="Headerorfooter2"/>
    <w:rsid w:val="001565D1"/>
    <w:pPr>
      <w:shd w:val="clear" w:color="auto" w:fill="FFFFFF"/>
      <w:spacing w:line="240" w:lineRule="atLeast"/>
      <w:jc w:val="right"/>
    </w:pPr>
    <w:rPr>
      <w:rFonts w:ascii="Lucida Sans Unicode" w:eastAsiaTheme="minorHAnsi" w:hAnsi="Lucida Sans Unicode" w:cs="Lucida Sans Unicode"/>
      <w:i/>
      <w:iCs/>
      <w:noProof/>
      <w:color w:val="auto"/>
      <w:sz w:val="20"/>
      <w:szCs w:val="20"/>
      <w:lang w:val="en-US" w:eastAsia="en-US"/>
    </w:rPr>
  </w:style>
  <w:style w:type="paragraph" w:customStyle="1" w:styleId="Bodytext41">
    <w:name w:val="Body text (4)1"/>
    <w:basedOn w:val="Normal"/>
    <w:link w:val="Bodytext4"/>
    <w:rsid w:val="001565D1"/>
    <w:pPr>
      <w:shd w:val="clear" w:color="auto" w:fill="FFFFFF"/>
      <w:spacing w:before="60" w:after="60" w:line="240" w:lineRule="atLeast"/>
      <w:ind w:firstLine="720"/>
      <w:jc w:val="both"/>
    </w:pPr>
    <w:rPr>
      <w:rFonts w:ascii="Times New Roman" w:eastAsiaTheme="minorHAnsi" w:hAnsi="Times New Roman" w:cs="Times New Roman"/>
      <w:b/>
      <w:bCs/>
      <w:color w:val="auto"/>
      <w:spacing w:val="4"/>
      <w:sz w:val="25"/>
      <w:szCs w:val="25"/>
      <w:lang w:val="en-US" w:eastAsia="en-US"/>
    </w:rPr>
  </w:style>
  <w:style w:type="paragraph" w:customStyle="1" w:styleId="Heading11">
    <w:name w:val="Heading #11"/>
    <w:basedOn w:val="Normal"/>
    <w:link w:val="Heading1"/>
    <w:rsid w:val="001565D1"/>
    <w:pPr>
      <w:shd w:val="clear" w:color="auto" w:fill="FFFFFF"/>
      <w:spacing w:line="240" w:lineRule="atLeast"/>
      <w:jc w:val="both"/>
      <w:outlineLvl w:val="0"/>
    </w:pPr>
    <w:rPr>
      <w:rFonts w:ascii="Times New Roman" w:eastAsiaTheme="minorHAnsi" w:hAnsi="Times New Roman" w:cs="Times New Roman"/>
      <w:color w:val="auto"/>
      <w:spacing w:val="1"/>
      <w:sz w:val="25"/>
      <w:szCs w:val="25"/>
      <w:lang w:val="en-US" w:eastAsia="en-US"/>
    </w:rPr>
  </w:style>
  <w:style w:type="paragraph" w:customStyle="1" w:styleId="Bodytext50">
    <w:name w:val="Body text (5)"/>
    <w:basedOn w:val="Normal"/>
    <w:link w:val="Bodytext5"/>
    <w:rsid w:val="001565D1"/>
    <w:pPr>
      <w:shd w:val="clear" w:color="auto" w:fill="FFFFFF"/>
      <w:spacing w:before="120" w:line="240" w:lineRule="atLeast"/>
      <w:jc w:val="both"/>
    </w:pPr>
    <w:rPr>
      <w:rFonts w:ascii="Tahoma" w:eastAsiaTheme="minorHAnsi" w:hAnsi="Tahoma" w:cs="Tahoma"/>
      <w:b/>
      <w:bCs/>
      <w:color w:val="auto"/>
      <w:spacing w:val="-4"/>
      <w:sz w:val="8"/>
      <w:szCs w:val="8"/>
      <w:lang w:val="en-US" w:eastAsia="en-US"/>
    </w:rPr>
  </w:style>
  <w:style w:type="paragraph" w:customStyle="1" w:styleId="Headerorfooter31">
    <w:name w:val="Header or footer (3)1"/>
    <w:basedOn w:val="Normal"/>
    <w:link w:val="Headerorfooter3"/>
    <w:rsid w:val="001565D1"/>
    <w:pPr>
      <w:shd w:val="clear" w:color="auto" w:fill="FFFFFF"/>
      <w:spacing w:line="240" w:lineRule="atLeast"/>
    </w:pPr>
    <w:rPr>
      <w:rFonts w:ascii="Lucida Sans Unicode" w:eastAsiaTheme="minorHAnsi" w:hAnsi="Lucida Sans Unicode" w:cs="Lucida Sans Unicode"/>
      <w:i/>
      <w:iCs/>
      <w:noProof/>
      <w:color w:val="auto"/>
      <w:sz w:val="20"/>
      <w:szCs w:val="20"/>
      <w:lang w:val="en-US" w:eastAsia="en-US"/>
    </w:rPr>
  </w:style>
  <w:style w:type="paragraph" w:customStyle="1" w:styleId="Bodytext60">
    <w:name w:val="Body text (6)"/>
    <w:basedOn w:val="Normal"/>
    <w:link w:val="Bodytext6"/>
    <w:rsid w:val="001565D1"/>
    <w:pPr>
      <w:shd w:val="clear" w:color="auto" w:fill="FFFFFF"/>
      <w:spacing w:before="120" w:line="240" w:lineRule="atLeast"/>
      <w:jc w:val="both"/>
    </w:pPr>
    <w:rPr>
      <w:rFonts w:ascii="Times New Roman" w:eastAsiaTheme="minorHAnsi" w:hAnsi="Times New Roman" w:cs="Times New Roman"/>
      <w:color w:val="auto"/>
      <w:spacing w:val="2"/>
      <w:w w:val="200"/>
      <w:sz w:val="8"/>
      <w:szCs w:val="8"/>
      <w:lang w:val="en-US" w:eastAsia="en-US"/>
    </w:rPr>
  </w:style>
  <w:style w:type="paragraph" w:customStyle="1" w:styleId="Bodytext70">
    <w:name w:val="Body text (7)"/>
    <w:basedOn w:val="Normal"/>
    <w:link w:val="Bodytext7"/>
    <w:rsid w:val="001565D1"/>
    <w:pPr>
      <w:shd w:val="clear" w:color="auto" w:fill="FFFFFF"/>
      <w:spacing w:before="600" w:line="254"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80">
    <w:name w:val="Body text (8)"/>
    <w:basedOn w:val="Normal"/>
    <w:link w:val="Bodytext8"/>
    <w:rsid w:val="001565D1"/>
    <w:pPr>
      <w:shd w:val="clear" w:color="auto" w:fill="FFFFFF"/>
      <w:spacing w:line="254" w:lineRule="exact"/>
      <w:jc w:val="both"/>
    </w:pPr>
    <w:rPr>
      <w:rFonts w:ascii="Times New Roman" w:eastAsiaTheme="minorHAnsi" w:hAnsi="Times New Roman" w:cs="Times New Roman"/>
      <w:b/>
      <w:bCs/>
      <w:color w:val="auto"/>
      <w:sz w:val="18"/>
      <w:szCs w:val="18"/>
      <w:lang w:val="en-US" w:eastAsia="en-US"/>
    </w:rPr>
  </w:style>
  <w:style w:type="paragraph" w:customStyle="1" w:styleId="Bodytext90">
    <w:name w:val="Body text (9)"/>
    <w:basedOn w:val="Normal"/>
    <w:link w:val="Bodytext9"/>
    <w:rsid w:val="001565D1"/>
    <w:pPr>
      <w:shd w:val="clear" w:color="auto" w:fill="FFFFFF"/>
      <w:spacing w:line="254" w:lineRule="exact"/>
      <w:jc w:val="both"/>
    </w:pPr>
    <w:rPr>
      <w:rFonts w:ascii="Times New Roman" w:eastAsiaTheme="minorHAnsi" w:hAnsi="Times New Roman" w:cs="Times New Roman"/>
      <w:b/>
      <w:bCs/>
      <w:color w:val="auto"/>
      <w:sz w:val="19"/>
      <w:szCs w:val="19"/>
      <w:lang w:val="en-US" w:eastAsia="en-US"/>
    </w:rPr>
  </w:style>
  <w:style w:type="paragraph" w:customStyle="1" w:styleId="Bodytext100">
    <w:name w:val="Body text (10)"/>
    <w:basedOn w:val="Normal"/>
    <w:link w:val="Bodytext10"/>
    <w:rsid w:val="001565D1"/>
    <w:pPr>
      <w:shd w:val="clear" w:color="auto" w:fill="FFFFFF"/>
      <w:spacing w:before="3660" w:line="278" w:lineRule="exact"/>
    </w:pPr>
    <w:rPr>
      <w:rFonts w:ascii="Times New Roman" w:eastAsiaTheme="minorHAnsi" w:hAnsi="Times New Roman" w:cs="Times New Roman"/>
      <w:b/>
      <w:bCs/>
      <w:i/>
      <w:iCs/>
      <w:color w:val="auto"/>
      <w:spacing w:val="3"/>
      <w:sz w:val="22"/>
      <w:szCs w:val="22"/>
      <w:lang w:val="en-US" w:eastAsia="en-US"/>
    </w:rPr>
  </w:style>
  <w:style w:type="paragraph" w:customStyle="1" w:styleId="Bodytext171">
    <w:name w:val="Body text (17)1"/>
    <w:basedOn w:val="Normal"/>
    <w:link w:val="Bodytext17"/>
    <w:rsid w:val="001565D1"/>
    <w:pPr>
      <w:shd w:val="clear" w:color="auto" w:fill="FFFFFF"/>
      <w:spacing w:line="240" w:lineRule="atLeast"/>
      <w:jc w:val="right"/>
    </w:pPr>
    <w:rPr>
      <w:rFonts w:ascii="Times New Roman" w:eastAsiaTheme="minorHAnsi" w:hAnsi="Times New Roman" w:cs="Times New Roman"/>
      <w:b/>
      <w:bCs/>
      <w:color w:val="auto"/>
      <w:spacing w:val="3"/>
      <w:sz w:val="25"/>
      <w:szCs w:val="25"/>
      <w:lang w:val="en-US" w:eastAsia="en-US"/>
    </w:rPr>
  </w:style>
  <w:style w:type="paragraph" w:customStyle="1" w:styleId="Heading50">
    <w:name w:val="Heading #5"/>
    <w:basedOn w:val="Normal"/>
    <w:link w:val="Heading5"/>
    <w:rsid w:val="001565D1"/>
    <w:pPr>
      <w:shd w:val="clear" w:color="auto" w:fill="FFFFFF"/>
      <w:spacing w:before="2220" w:after="120" w:line="240" w:lineRule="atLeast"/>
      <w:jc w:val="both"/>
      <w:outlineLvl w:val="4"/>
    </w:pPr>
    <w:rPr>
      <w:rFonts w:ascii="Times New Roman" w:eastAsiaTheme="minorHAnsi" w:hAnsi="Times New Roman" w:cs="Times New Roman"/>
      <w:color w:val="auto"/>
      <w:spacing w:val="1"/>
      <w:sz w:val="25"/>
      <w:szCs w:val="25"/>
      <w:lang w:val="en-US" w:eastAsia="en-US"/>
    </w:rPr>
  </w:style>
  <w:style w:type="paragraph" w:customStyle="1" w:styleId="Bodytext160">
    <w:name w:val="Body text (16)"/>
    <w:basedOn w:val="Normal"/>
    <w:link w:val="Bodytext16"/>
    <w:rsid w:val="001565D1"/>
    <w:pPr>
      <w:shd w:val="clear" w:color="auto" w:fill="FFFFFF"/>
      <w:spacing w:before="120" w:after="120" w:line="240" w:lineRule="atLeast"/>
      <w:jc w:val="both"/>
    </w:pPr>
    <w:rPr>
      <w:rFonts w:ascii="Times New Roman" w:eastAsiaTheme="minorHAnsi" w:hAnsi="Times New Roman" w:cs="Times New Roman"/>
      <w:b/>
      <w:bCs/>
      <w:color w:val="auto"/>
      <w:spacing w:val="5"/>
      <w:sz w:val="23"/>
      <w:szCs w:val="23"/>
      <w:lang w:val="en-US" w:eastAsia="en-US"/>
    </w:rPr>
  </w:style>
  <w:style w:type="paragraph" w:customStyle="1" w:styleId="Bodytext110">
    <w:name w:val="Body text (11)"/>
    <w:basedOn w:val="Normal"/>
    <w:link w:val="Bodytext11"/>
    <w:rsid w:val="001565D1"/>
    <w:pPr>
      <w:shd w:val="clear" w:color="auto" w:fill="FFFFFF"/>
      <w:spacing w:line="442" w:lineRule="exact"/>
      <w:jc w:val="both"/>
    </w:pPr>
    <w:rPr>
      <w:rFonts w:ascii="Times New Roman" w:eastAsiaTheme="minorHAnsi" w:hAnsi="Times New Roman" w:cs="Times New Roman"/>
      <w:color w:val="auto"/>
      <w:spacing w:val="16"/>
      <w:sz w:val="22"/>
      <w:szCs w:val="22"/>
      <w:lang w:val="en-US" w:eastAsia="en-US"/>
    </w:rPr>
  </w:style>
  <w:style w:type="paragraph" w:customStyle="1" w:styleId="Headerorfooter40">
    <w:name w:val="Header or footer (4)"/>
    <w:basedOn w:val="Normal"/>
    <w:link w:val="Headerorfooter4"/>
    <w:rsid w:val="001565D1"/>
    <w:pPr>
      <w:shd w:val="clear" w:color="auto" w:fill="FFFFFF"/>
      <w:spacing w:line="240" w:lineRule="atLeast"/>
    </w:pPr>
    <w:rPr>
      <w:rFonts w:ascii="Times New Roman" w:eastAsiaTheme="minorHAnsi" w:hAnsi="Times New Roman" w:cs="Times New Roman"/>
      <w:b/>
      <w:bCs/>
      <w:color w:val="auto"/>
      <w:spacing w:val="11"/>
      <w:sz w:val="20"/>
      <w:szCs w:val="20"/>
      <w:lang w:val="en-US" w:eastAsia="en-US"/>
    </w:rPr>
  </w:style>
  <w:style w:type="paragraph" w:customStyle="1" w:styleId="Headerorfooter51">
    <w:name w:val="Header or footer (5)1"/>
    <w:basedOn w:val="Normal"/>
    <w:link w:val="Headerorfooter5"/>
    <w:rsid w:val="001565D1"/>
    <w:pPr>
      <w:shd w:val="clear" w:color="auto" w:fill="FFFFFF"/>
      <w:spacing w:line="240" w:lineRule="atLeast"/>
    </w:pPr>
    <w:rPr>
      <w:rFonts w:ascii="Times New Roman" w:eastAsiaTheme="minorHAnsi" w:hAnsi="Times New Roman" w:cs="Times New Roman"/>
      <w:b/>
      <w:bCs/>
      <w:color w:val="auto"/>
      <w:spacing w:val="3"/>
      <w:sz w:val="25"/>
      <w:szCs w:val="25"/>
      <w:lang w:val="en-US" w:eastAsia="en-US"/>
    </w:rPr>
  </w:style>
  <w:style w:type="paragraph" w:customStyle="1" w:styleId="Heading720">
    <w:name w:val="Heading #7 (2)"/>
    <w:basedOn w:val="Normal"/>
    <w:link w:val="Heading72"/>
    <w:rsid w:val="001565D1"/>
    <w:pPr>
      <w:shd w:val="clear" w:color="auto" w:fill="FFFFFF"/>
      <w:spacing w:line="442" w:lineRule="exact"/>
      <w:jc w:val="both"/>
      <w:outlineLvl w:val="6"/>
    </w:pPr>
    <w:rPr>
      <w:rFonts w:ascii="Times New Roman" w:eastAsiaTheme="minorHAnsi" w:hAnsi="Times New Roman" w:cs="Times New Roman"/>
      <w:color w:val="auto"/>
      <w:spacing w:val="1"/>
      <w:sz w:val="25"/>
      <w:szCs w:val="25"/>
      <w:lang w:val="en-US" w:eastAsia="en-US"/>
    </w:rPr>
  </w:style>
  <w:style w:type="paragraph" w:customStyle="1" w:styleId="Footnote0">
    <w:name w:val="Footnote"/>
    <w:basedOn w:val="Normal"/>
    <w:link w:val="Footnote"/>
    <w:rsid w:val="001565D1"/>
    <w:pPr>
      <w:shd w:val="clear" w:color="auto" w:fill="FFFFFF"/>
      <w:spacing w:line="336" w:lineRule="exact"/>
      <w:jc w:val="both"/>
    </w:pPr>
    <w:rPr>
      <w:rFonts w:ascii="Times New Roman" w:eastAsiaTheme="minorHAnsi" w:hAnsi="Times New Roman" w:cs="Times New Roman"/>
      <w:i/>
      <w:iCs/>
      <w:color w:val="auto"/>
      <w:spacing w:val="-2"/>
      <w:sz w:val="25"/>
      <w:szCs w:val="25"/>
      <w:lang w:val="en-US" w:eastAsia="en-US"/>
    </w:rPr>
  </w:style>
  <w:style w:type="paragraph" w:customStyle="1" w:styleId="Footnote20">
    <w:name w:val="Footnote (2)"/>
    <w:basedOn w:val="Normal"/>
    <w:link w:val="Footnote2"/>
    <w:rsid w:val="001565D1"/>
    <w:pPr>
      <w:shd w:val="clear" w:color="auto" w:fill="FFFFFF"/>
      <w:spacing w:line="326"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60">
    <w:name w:val="Header or footer (6)"/>
    <w:basedOn w:val="Normal"/>
    <w:link w:val="Headerorfooter6"/>
    <w:rsid w:val="001565D1"/>
    <w:pPr>
      <w:shd w:val="clear" w:color="auto" w:fill="FFFFFF"/>
      <w:spacing w:line="384" w:lineRule="exact"/>
      <w:jc w:val="both"/>
    </w:pPr>
    <w:rPr>
      <w:rFonts w:ascii="Times New Roman" w:eastAsiaTheme="minorHAnsi" w:hAnsi="Times New Roman" w:cs="Times New Roman"/>
      <w:b/>
      <w:bCs/>
      <w:i/>
      <w:iCs/>
      <w:color w:val="auto"/>
      <w:spacing w:val="4"/>
      <w:sz w:val="22"/>
      <w:szCs w:val="22"/>
      <w:lang w:val="en-US" w:eastAsia="en-US"/>
    </w:rPr>
  </w:style>
  <w:style w:type="paragraph" w:customStyle="1" w:styleId="Heading70">
    <w:name w:val="Heading #7"/>
    <w:basedOn w:val="Normal"/>
    <w:link w:val="Heading7"/>
    <w:rsid w:val="001565D1"/>
    <w:pPr>
      <w:shd w:val="clear" w:color="auto" w:fill="FFFFFF"/>
      <w:spacing w:line="331" w:lineRule="exact"/>
      <w:jc w:val="both"/>
      <w:outlineLvl w:val="6"/>
    </w:pPr>
    <w:rPr>
      <w:rFonts w:ascii="Times New Roman" w:eastAsiaTheme="minorHAnsi" w:hAnsi="Times New Roman" w:cs="Times New Roman"/>
      <w:i/>
      <w:iCs/>
      <w:color w:val="auto"/>
      <w:spacing w:val="-2"/>
      <w:sz w:val="25"/>
      <w:szCs w:val="25"/>
      <w:lang w:val="en-US" w:eastAsia="en-US"/>
    </w:rPr>
  </w:style>
  <w:style w:type="paragraph" w:customStyle="1" w:styleId="Headerorfooter70">
    <w:name w:val="Header or footer (7)"/>
    <w:basedOn w:val="Normal"/>
    <w:link w:val="Headerorfooter7"/>
    <w:rsid w:val="001565D1"/>
    <w:pPr>
      <w:shd w:val="clear" w:color="auto" w:fill="FFFFFF"/>
      <w:spacing w:line="384" w:lineRule="exact"/>
      <w:jc w:val="both"/>
    </w:pPr>
    <w:rPr>
      <w:rFonts w:ascii="Times New Roman" w:eastAsiaTheme="minorHAnsi" w:hAnsi="Times New Roman" w:cs="Times New Roman"/>
      <w:b/>
      <w:bCs/>
      <w:i/>
      <w:iCs/>
      <w:color w:val="auto"/>
      <w:sz w:val="22"/>
      <w:szCs w:val="22"/>
      <w:lang w:val="en-US" w:eastAsia="en-US"/>
    </w:rPr>
  </w:style>
  <w:style w:type="paragraph" w:customStyle="1" w:styleId="Heading60">
    <w:name w:val="Heading #6"/>
    <w:basedOn w:val="Normal"/>
    <w:link w:val="Heading6"/>
    <w:rsid w:val="001565D1"/>
    <w:pPr>
      <w:shd w:val="clear" w:color="auto" w:fill="FFFFFF"/>
      <w:spacing w:after="240" w:line="326" w:lineRule="exact"/>
      <w:jc w:val="center"/>
      <w:outlineLvl w:val="5"/>
    </w:pPr>
    <w:rPr>
      <w:rFonts w:ascii="Times New Roman" w:eastAsiaTheme="minorHAnsi" w:hAnsi="Times New Roman" w:cs="Times New Roman"/>
      <w:b/>
      <w:bCs/>
      <w:color w:val="auto"/>
      <w:spacing w:val="2"/>
      <w:sz w:val="25"/>
      <w:szCs w:val="25"/>
      <w:lang w:val="en-US" w:eastAsia="en-US"/>
    </w:rPr>
  </w:style>
  <w:style w:type="paragraph" w:customStyle="1" w:styleId="Headerorfooter80">
    <w:name w:val="Header or footer (8)"/>
    <w:basedOn w:val="Normal"/>
    <w:link w:val="Headerorfooter8"/>
    <w:rsid w:val="001565D1"/>
    <w:pPr>
      <w:shd w:val="clear" w:color="auto" w:fill="FFFFFF"/>
      <w:spacing w:line="384" w:lineRule="exact"/>
      <w:jc w:val="right"/>
    </w:pPr>
    <w:rPr>
      <w:rFonts w:ascii="Times New Roman" w:eastAsiaTheme="minorHAnsi" w:hAnsi="Times New Roman" w:cs="Times New Roman"/>
      <w:b/>
      <w:bCs/>
      <w:i/>
      <w:iCs/>
      <w:color w:val="auto"/>
      <w:spacing w:val="-2"/>
      <w:sz w:val="25"/>
      <w:szCs w:val="25"/>
      <w:lang w:val="en-US" w:eastAsia="en-US"/>
    </w:rPr>
  </w:style>
  <w:style w:type="paragraph" w:customStyle="1" w:styleId="Bodytext180">
    <w:name w:val="Body text (18)"/>
    <w:basedOn w:val="Normal"/>
    <w:link w:val="Bodytext18"/>
    <w:rsid w:val="001565D1"/>
    <w:pPr>
      <w:shd w:val="clear" w:color="auto" w:fill="FFFFFF"/>
      <w:spacing w:before="480" w:line="240" w:lineRule="atLeast"/>
      <w:jc w:val="both"/>
    </w:pPr>
    <w:rPr>
      <w:rFonts w:ascii="Times New Roman" w:eastAsiaTheme="minorHAnsi" w:hAnsi="Times New Roman" w:cs="Times New Roman"/>
      <w:color w:val="auto"/>
      <w:spacing w:val="-17"/>
      <w:w w:val="200"/>
      <w:sz w:val="9"/>
      <w:szCs w:val="9"/>
      <w:lang w:val="en-US" w:eastAsia="en-US"/>
    </w:rPr>
  </w:style>
  <w:style w:type="paragraph" w:customStyle="1" w:styleId="Footnote30">
    <w:name w:val="Footnote (3)"/>
    <w:basedOn w:val="Normal"/>
    <w:link w:val="Footnote3"/>
    <w:rsid w:val="001565D1"/>
    <w:pPr>
      <w:shd w:val="clear" w:color="auto" w:fill="FFFFFF"/>
      <w:spacing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Heading21">
    <w:name w:val="Heading #21"/>
    <w:basedOn w:val="Normal"/>
    <w:link w:val="Heading2"/>
    <w:rsid w:val="001565D1"/>
    <w:pPr>
      <w:shd w:val="clear" w:color="auto" w:fill="FFFFFF"/>
      <w:spacing w:before="2220" w:after="120" w:line="240" w:lineRule="atLeast"/>
      <w:jc w:val="both"/>
      <w:outlineLvl w:val="1"/>
    </w:pPr>
    <w:rPr>
      <w:rFonts w:ascii="Times New Roman" w:eastAsiaTheme="minorHAnsi" w:hAnsi="Times New Roman" w:cs="Times New Roman"/>
      <w:color w:val="auto"/>
      <w:spacing w:val="1"/>
      <w:sz w:val="25"/>
      <w:szCs w:val="25"/>
      <w:lang w:val="en-US" w:eastAsia="en-US"/>
    </w:rPr>
  </w:style>
  <w:style w:type="paragraph" w:customStyle="1" w:styleId="Footnote40">
    <w:name w:val="Footnote (4)"/>
    <w:basedOn w:val="Normal"/>
    <w:link w:val="Footnote4"/>
    <w:rsid w:val="001565D1"/>
    <w:pPr>
      <w:shd w:val="clear" w:color="auto" w:fill="FFFFFF"/>
      <w:spacing w:before="60"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Bodytext190">
    <w:name w:val="Body text (19)"/>
    <w:basedOn w:val="Normal"/>
    <w:link w:val="Bodytext19"/>
    <w:rsid w:val="001565D1"/>
    <w:pPr>
      <w:shd w:val="clear" w:color="auto" w:fill="FFFFFF"/>
      <w:spacing w:before="240" w:line="240" w:lineRule="atLeast"/>
      <w:jc w:val="both"/>
    </w:pPr>
    <w:rPr>
      <w:rFonts w:ascii="Consolas" w:eastAsiaTheme="minorHAnsi" w:hAnsi="Consolas" w:cs="Consolas"/>
      <w:color w:val="auto"/>
      <w:spacing w:val="-10"/>
      <w:sz w:val="8"/>
      <w:szCs w:val="8"/>
      <w:lang w:val="en-US" w:eastAsia="en-US"/>
    </w:rPr>
  </w:style>
  <w:style w:type="paragraph" w:customStyle="1" w:styleId="Tablecaption20">
    <w:name w:val="Table caption (2)"/>
    <w:basedOn w:val="Normal"/>
    <w:link w:val="Tablecaption2"/>
    <w:rsid w:val="001565D1"/>
    <w:pPr>
      <w:shd w:val="clear" w:color="auto" w:fill="FFFFFF"/>
      <w:spacing w:line="240" w:lineRule="atLeast"/>
      <w:jc w:val="both"/>
    </w:pPr>
    <w:rPr>
      <w:rFonts w:ascii="Consolas" w:eastAsiaTheme="minorHAnsi" w:hAnsi="Consolas" w:cs="Consolas"/>
      <w:i/>
      <w:iCs/>
      <w:color w:val="auto"/>
      <w:sz w:val="8"/>
      <w:szCs w:val="8"/>
      <w:lang w:val="en-US" w:eastAsia="en-US"/>
    </w:rPr>
  </w:style>
  <w:style w:type="paragraph" w:customStyle="1" w:styleId="Tablecaption30">
    <w:name w:val="Table caption (3)"/>
    <w:basedOn w:val="Normal"/>
    <w:link w:val="Tablecaption3"/>
    <w:rsid w:val="001565D1"/>
    <w:pPr>
      <w:shd w:val="clear" w:color="auto" w:fill="FFFFFF"/>
      <w:spacing w:line="240" w:lineRule="atLeast"/>
    </w:pPr>
    <w:rPr>
      <w:rFonts w:ascii="Times New Roman" w:eastAsiaTheme="minorHAnsi" w:hAnsi="Times New Roman" w:cs="Times New Roman"/>
      <w:i/>
      <w:iCs/>
      <w:color w:val="auto"/>
      <w:spacing w:val="-2"/>
      <w:sz w:val="25"/>
      <w:szCs w:val="25"/>
      <w:lang w:val="en-US" w:eastAsia="en-US"/>
    </w:rPr>
  </w:style>
  <w:style w:type="paragraph" w:customStyle="1" w:styleId="Heading520">
    <w:name w:val="Heading #5 (2)"/>
    <w:basedOn w:val="Normal"/>
    <w:link w:val="Heading52"/>
    <w:rsid w:val="001565D1"/>
    <w:pPr>
      <w:shd w:val="clear" w:color="auto" w:fill="FFFFFF"/>
      <w:spacing w:after="120" w:line="322" w:lineRule="exact"/>
      <w:jc w:val="both"/>
      <w:outlineLvl w:val="4"/>
    </w:pPr>
    <w:rPr>
      <w:rFonts w:ascii="Times New Roman" w:eastAsiaTheme="minorHAnsi" w:hAnsi="Times New Roman" w:cs="Times New Roman"/>
      <w:i/>
      <w:iCs/>
      <w:color w:val="auto"/>
      <w:spacing w:val="-2"/>
      <w:sz w:val="25"/>
      <w:szCs w:val="25"/>
      <w:lang w:val="en-US" w:eastAsia="en-US"/>
    </w:rPr>
  </w:style>
  <w:style w:type="paragraph" w:customStyle="1" w:styleId="Bodytext201">
    <w:name w:val="Body text (20)"/>
    <w:basedOn w:val="Normal"/>
    <w:link w:val="Bodytext200"/>
    <w:rsid w:val="001565D1"/>
    <w:pPr>
      <w:shd w:val="clear" w:color="auto" w:fill="FFFFFF"/>
      <w:spacing w:line="240" w:lineRule="atLeast"/>
      <w:jc w:val="center"/>
    </w:pPr>
    <w:rPr>
      <w:rFonts w:ascii="Tahoma" w:eastAsiaTheme="minorHAnsi" w:hAnsi="Tahoma" w:cs="Tahoma"/>
      <w:color w:val="auto"/>
      <w:sz w:val="8"/>
      <w:szCs w:val="8"/>
      <w:lang w:val="en-US" w:eastAsia="en-US"/>
    </w:rPr>
  </w:style>
  <w:style w:type="paragraph" w:customStyle="1" w:styleId="Bodytext211">
    <w:name w:val="Body text (21)"/>
    <w:basedOn w:val="Normal"/>
    <w:link w:val="Bodytext210"/>
    <w:rsid w:val="001565D1"/>
    <w:pPr>
      <w:shd w:val="clear" w:color="auto" w:fill="FFFFFF"/>
      <w:spacing w:before="960" w:after="120" w:line="240" w:lineRule="atLeast"/>
    </w:pPr>
    <w:rPr>
      <w:rFonts w:ascii="Times New Roman" w:eastAsiaTheme="minorHAnsi" w:hAnsi="Times New Roman" w:cs="Times New Roman"/>
      <w:i/>
      <w:iCs/>
      <w:color w:val="auto"/>
      <w:spacing w:val="9"/>
      <w:sz w:val="15"/>
      <w:szCs w:val="15"/>
      <w:lang w:val="en-US" w:eastAsia="en-US"/>
    </w:rPr>
  </w:style>
  <w:style w:type="paragraph" w:customStyle="1" w:styleId="Tablecaption40">
    <w:name w:val="Table caption (4)"/>
    <w:basedOn w:val="Normal"/>
    <w:link w:val="Tablecaption4"/>
    <w:rsid w:val="001565D1"/>
    <w:pPr>
      <w:shd w:val="clear" w:color="auto" w:fill="FFFFFF"/>
      <w:spacing w:line="240" w:lineRule="atLeast"/>
    </w:pPr>
    <w:rPr>
      <w:rFonts w:ascii="Times New Roman" w:eastAsiaTheme="minorHAnsi" w:hAnsi="Times New Roman" w:cs="Times New Roman"/>
      <w:color w:val="auto"/>
      <w:spacing w:val="1"/>
      <w:sz w:val="25"/>
      <w:szCs w:val="25"/>
      <w:lang w:val="en-US" w:eastAsia="en-US"/>
    </w:rPr>
  </w:style>
  <w:style w:type="paragraph" w:customStyle="1" w:styleId="Bodytext221">
    <w:name w:val="Body text (22)"/>
    <w:basedOn w:val="Normal"/>
    <w:link w:val="Bodytext220"/>
    <w:rsid w:val="001565D1"/>
    <w:pPr>
      <w:shd w:val="clear" w:color="auto" w:fill="FFFFFF"/>
      <w:spacing w:before="120" w:after="120" w:line="240" w:lineRule="atLeast"/>
      <w:jc w:val="both"/>
    </w:pPr>
    <w:rPr>
      <w:rFonts w:ascii="Times New Roman" w:eastAsiaTheme="minorHAnsi" w:hAnsi="Times New Roman" w:cs="Times New Roman"/>
      <w:b/>
      <w:bCs/>
      <w:i/>
      <w:iCs/>
      <w:color w:val="auto"/>
      <w:spacing w:val="6"/>
      <w:sz w:val="21"/>
      <w:szCs w:val="21"/>
      <w:lang w:val="en-US" w:eastAsia="en-US"/>
    </w:rPr>
  </w:style>
  <w:style w:type="paragraph" w:customStyle="1" w:styleId="Heading320">
    <w:name w:val="Heading #3 (2)"/>
    <w:basedOn w:val="Normal"/>
    <w:link w:val="Heading32"/>
    <w:rsid w:val="001565D1"/>
    <w:pPr>
      <w:shd w:val="clear" w:color="auto" w:fill="FFFFFF"/>
      <w:spacing w:before="120" w:after="240" w:line="240" w:lineRule="atLeast"/>
      <w:jc w:val="both"/>
      <w:outlineLvl w:val="2"/>
    </w:pPr>
    <w:rPr>
      <w:rFonts w:ascii="Times New Roman" w:eastAsiaTheme="minorHAnsi" w:hAnsi="Times New Roman" w:cs="Times New Roman"/>
      <w:noProof/>
      <w:color w:val="auto"/>
      <w:sz w:val="20"/>
      <w:szCs w:val="20"/>
      <w:lang w:val="en-US" w:eastAsia="en-US"/>
    </w:rPr>
  </w:style>
  <w:style w:type="paragraph" w:customStyle="1" w:styleId="Tablecaption0">
    <w:name w:val="Table caption"/>
    <w:basedOn w:val="Normal"/>
    <w:link w:val="Tablecaption"/>
    <w:rsid w:val="001565D1"/>
    <w:pPr>
      <w:shd w:val="clear" w:color="auto" w:fill="FFFFFF"/>
      <w:spacing w:line="336" w:lineRule="exact"/>
      <w:ind w:hanging="360"/>
    </w:pPr>
    <w:rPr>
      <w:rFonts w:ascii="Times New Roman" w:eastAsiaTheme="minorHAnsi" w:hAnsi="Times New Roman" w:cs="Times New Roman"/>
      <w:b/>
      <w:bCs/>
      <w:color w:val="auto"/>
      <w:spacing w:val="2"/>
      <w:sz w:val="25"/>
      <w:szCs w:val="25"/>
      <w:lang w:val="en-US" w:eastAsia="en-US"/>
    </w:rPr>
  </w:style>
  <w:style w:type="paragraph" w:customStyle="1" w:styleId="Tablecaption50">
    <w:name w:val="Table caption (5)"/>
    <w:basedOn w:val="Normal"/>
    <w:link w:val="Tablecaption5"/>
    <w:rsid w:val="001565D1"/>
    <w:pPr>
      <w:shd w:val="clear" w:color="auto" w:fill="FFFFFF"/>
      <w:spacing w:line="240" w:lineRule="atLeast"/>
      <w:jc w:val="both"/>
    </w:pPr>
    <w:rPr>
      <w:rFonts w:ascii="Times New Roman" w:eastAsiaTheme="minorHAnsi" w:hAnsi="Times New Roman" w:cs="Times New Roman"/>
      <w:color w:val="auto"/>
      <w:w w:val="200"/>
      <w:sz w:val="8"/>
      <w:szCs w:val="8"/>
      <w:lang w:val="en-US" w:eastAsia="en-US"/>
    </w:rPr>
  </w:style>
  <w:style w:type="table" w:styleId="TableGrid">
    <w:name w:val="Table Grid"/>
    <w:basedOn w:val="TableNormal"/>
    <w:rsid w:val="00156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565D1"/>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D1"/>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1565D1"/>
    <w:rPr>
      <w:color w:val="0066CC"/>
      <w:u w:val="single"/>
    </w:rPr>
  </w:style>
  <w:style w:type="character" w:customStyle="1" w:styleId="Bodytext2">
    <w:name w:val="Body text (2)_"/>
    <w:basedOn w:val="DefaultParagraphFont"/>
    <w:link w:val="Bodytext21"/>
    <w:rsid w:val="001565D1"/>
    <w:rPr>
      <w:rFonts w:ascii="Times New Roman" w:hAnsi="Times New Roman" w:cs="Times New Roman"/>
      <w:b/>
      <w:bCs/>
      <w:spacing w:val="4"/>
      <w:sz w:val="25"/>
      <w:szCs w:val="25"/>
      <w:shd w:val="clear" w:color="auto" w:fill="FFFFFF"/>
    </w:rPr>
  </w:style>
  <w:style w:type="character" w:customStyle="1" w:styleId="Bodytext3">
    <w:name w:val="Body text (3)_"/>
    <w:basedOn w:val="DefaultParagraphFont"/>
    <w:link w:val="Bodytext30"/>
    <w:rsid w:val="001565D1"/>
    <w:rPr>
      <w:rFonts w:ascii="Times New Roman" w:hAnsi="Times New Roman" w:cs="Times New Roman"/>
      <w:i/>
      <w:iCs/>
      <w:spacing w:val="-2"/>
      <w:sz w:val="25"/>
      <w:szCs w:val="25"/>
      <w:shd w:val="clear" w:color="auto" w:fill="FFFFFF"/>
    </w:rPr>
  </w:style>
  <w:style w:type="character" w:customStyle="1" w:styleId="Bodytext3NotItalic">
    <w:name w:val="Body text (3) + Not Italic"/>
    <w:aliases w:val="Spacing 0 pt"/>
    <w:basedOn w:val="Bodytext3"/>
    <w:rsid w:val="001565D1"/>
    <w:rPr>
      <w:rFonts w:ascii="Times New Roman" w:hAnsi="Times New Roman" w:cs="Times New Roman"/>
      <w:i/>
      <w:iCs/>
      <w:spacing w:val="1"/>
      <w:sz w:val="25"/>
      <w:szCs w:val="25"/>
      <w:shd w:val="clear" w:color="auto" w:fill="FFFFFF"/>
    </w:rPr>
  </w:style>
  <w:style w:type="character" w:customStyle="1" w:styleId="Heading3">
    <w:name w:val="Heading #3_"/>
    <w:basedOn w:val="DefaultParagraphFont"/>
    <w:link w:val="Heading30"/>
    <w:rsid w:val="001565D1"/>
    <w:rPr>
      <w:rFonts w:ascii="Times New Roman" w:hAnsi="Times New Roman" w:cs="Times New Roman"/>
      <w:b/>
      <w:bCs/>
      <w:spacing w:val="4"/>
      <w:sz w:val="25"/>
      <w:szCs w:val="25"/>
      <w:shd w:val="clear" w:color="auto" w:fill="FFFFFF"/>
    </w:rPr>
  </w:style>
  <w:style w:type="character" w:customStyle="1" w:styleId="Headerorfooter">
    <w:name w:val="Header or footer_"/>
    <w:basedOn w:val="DefaultParagraphFont"/>
    <w:link w:val="Headerorfooter0"/>
    <w:rsid w:val="001565D1"/>
    <w:rPr>
      <w:rFonts w:ascii="Times New Roman" w:hAnsi="Times New Roman" w:cs="Times New Roman"/>
      <w:spacing w:val="6"/>
      <w:sz w:val="21"/>
      <w:szCs w:val="21"/>
      <w:shd w:val="clear" w:color="auto" w:fill="FFFFFF"/>
    </w:rPr>
  </w:style>
  <w:style w:type="character" w:customStyle="1" w:styleId="Bodytext">
    <w:name w:val="Body text_"/>
    <w:basedOn w:val="DefaultParagraphFont"/>
    <w:link w:val="Bodytext1"/>
    <w:rsid w:val="001565D1"/>
    <w:rPr>
      <w:rFonts w:ascii="Times New Roman" w:hAnsi="Times New Roman" w:cs="Times New Roman"/>
      <w:spacing w:val="1"/>
      <w:sz w:val="25"/>
      <w:szCs w:val="25"/>
      <w:shd w:val="clear" w:color="auto" w:fill="FFFFFF"/>
    </w:rPr>
  </w:style>
  <w:style w:type="character" w:customStyle="1" w:styleId="BodytextItalic">
    <w:name w:val="Body text + Italic"/>
    <w:aliases w:val="Spacing 0 pt34"/>
    <w:basedOn w:val="Bodytext"/>
    <w:rsid w:val="001565D1"/>
    <w:rPr>
      <w:rFonts w:ascii="Times New Roman" w:hAnsi="Times New Roman" w:cs="Times New Roman"/>
      <w:i/>
      <w:iCs/>
      <w:spacing w:val="-2"/>
      <w:sz w:val="25"/>
      <w:szCs w:val="25"/>
      <w:shd w:val="clear" w:color="auto" w:fill="FFFFFF"/>
    </w:rPr>
  </w:style>
  <w:style w:type="character" w:customStyle="1" w:styleId="Headerorfooter2">
    <w:name w:val="Header or footer (2)_"/>
    <w:basedOn w:val="DefaultParagraphFont"/>
    <w:link w:val="Headerorfooter20"/>
    <w:rsid w:val="001565D1"/>
    <w:rPr>
      <w:rFonts w:ascii="Lucida Sans Unicode" w:hAnsi="Lucida Sans Unicode" w:cs="Lucida Sans Unicode"/>
      <w:i/>
      <w:iCs/>
      <w:noProof/>
      <w:sz w:val="20"/>
      <w:szCs w:val="20"/>
      <w:shd w:val="clear" w:color="auto" w:fill="FFFFFF"/>
    </w:rPr>
  </w:style>
  <w:style w:type="character" w:customStyle="1" w:styleId="Bodytext95pt">
    <w:name w:val="Body text + 9.5 pt"/>
    <w:aliases w:val="Bold,Spacing 0 pt33"/>
    <w:basedOn w:val="Bodytext"/>
    <w:rsid w:val="001565D1"/>
    <w:rPr>
      <w:rFonts w:ascii="Times New Roman" w:hAnsi="Times New Roman" w:cs="Times New Roman"/>
      <w:b/>
      <w:bCs/>
      <w:spacing w:val="0"/>
      <w:sz w:val="19"/>
      <w:szCs w:val="19"/>
      <w:shd w:val="clear" w:color="auto" w:fill="FFFFFF"/>
    </w:rPr>
  </w:style>
  <w:style w:type="character" w:customStyle="1" w:styleId="Bodytext4">
    <w:name w:val="Body text (4)_"/>
    <w:basedOn w:val="DefaultParagraphFont"/>
    <w:link w:val="Bodytext41"/>
    <w:rsid w:val="001565D1"/>
    <w:rPr>
      <w:rFonts w:ascii="Times New Roman" w:hAnsi="Times New Roman" w:cs="Times New Roman"/>
      <w:b/>
      <w:bCs/>
      <w:spacing w:val="4"/>
      <w:sz w:val="25"/>
      <w:szCs w:val="25"/>
      <w:shd w:val="clear" w:color="auto" w:fill="FFFFFF"/>
    </w:rPr>
  </w:style>
  <w:style w:type="character" w:customStyle="1" w:styleId="Bodytext40">
    <w:name w:val="Body text (4)"/>
    <w:basedOn w:val="Bodytext4"/>
    <w:rsid w:val="001565D1"/>
    <w:rPr>
      <w:rFonts w:ascii="Times New Roman" w:hAnsi="Times New Roman" w:cs="Times New Roman"/>
      <w:b/>
      <w:bCs/>
      <w:spacing w:val="4"/>
      <w:sz w:val="25"/>
      <w:szCs w:val="25"/>
      <w:shd w:val="clear" w:color="auto" w:fill="FFFFFF"/>
    </w:rPr>
  </w:style>
  <w:style w:type="character" w:customStyle="1" w:styleId="Heading1">
    <w:name w:val="Heading #1_"/>
    <w:basedOn w:val="DefaultParagraphFont"/>
    <w:link w:val="Heading11"/>
    <w:rsid w:val="001565D1"/>
    <w:rPr>
      <w:rFonts w:ascii="Times New Roman" w:hAnsi="Times New Roman" w:cs="Times New Roman"/>
      <w:spacing w:val="1"/>
      <w:sz w:val="25"/>
      <w:szCs w:val="25"/>
      <w:shd w:val="clear" w:color="auto" w:fill="FFFFFF"/>
    </w:rPr>
  </w:style>
  <w:style w:type="character" w:customStyle="1" w:styleId="Bodytext5">
    <w:name w:val="Body text (5)_"/>
    <w:basedOn w:val="DefaultParagraphFont"/>
    <w:link w:val="Bodytext50"/>
    <w:rsid w:val="001565D1"/>
    <w:rPr>
      <w:rFonts w:ascii="Tahoma" w:hAnsi="Tahoma" w:cs="Tahoma"/>
      <w:b/>
      <w:bCs/>
      <w:spacing w:val="-4"/>
      <w:sz w:val="8"/>
      <w:szCs w:val="8"/>
      <w:shd w:val="clear" w:color="auto" w:fill="FFFFFF"/>
    </w:rPr>
  </w:style>
  <w:style w:type="character" w:customStyle="1" w:styleId="Bodytext5TimesNewRoman">
    <w:name w:val="Body text (5) + Times New Roman"/>
    <w:aliases w:val="5 pt,Not Bold,Italic,Spacing 0 pt32"/>
    <w:basedOn w:val="Bodytext5"/>
    <w:rsid w:val="001565D1"/>
    <w:rPr>
      <w:rFonts w:ascii="Times New Roman" w:hAnsi="Times New Roman" w:cs="Times New Roman"/>
      <w:b/>
      <w:bCs/>
      <w:i/>
      <w:iCs/>
      <w:noProof/>
      <w:spacing w:val="0"/>
      <w:sz w:val="10"/>
      <w:szCs w:val="10"/>
      <w:shd w:val="clear" w:color="auto" w:fill="FFFFFF"/>
    </w:rPr>
  </w:style>
  <w:style w:type="character" w:customStyle="1" w:styleId="Headerorfooter3">
    <w:name w:val="Header or footer (3)_"/>
    <w:basedOn w:val="DefaultParagraphFont"/>
    <w:link w:val="Headerorfooter31"/>
    <w:rsid w:val="001565D1"/>
    <w:rPr>
      <w:rFonts w:ascii="Lucida Sans Unicode" w:hAnsi="Lucida Sans Unicode" w:cs="Lucida Sans Unicode"/>
      <w:i/>
      <w:iCs/>
      <w:noProof/>
      <w:sz w:val="20"/>
      <w:szCs w:val="20"/>
      <w:shd w:val="clear" w:color="auto" w:fill="FFFFFF"/>
    </w:rPr>
  </w:style>
  <w:style w:type="character" w:customStyle="1" w:styleId="Headerorfooter30">
    <w:name w:val="Header or footer (3)"/>
    <w:basedOn w:val="Headerorfooter3"/>
    <w:rsid w:val="001565D1"/>
    <w:rPr>
      <w:rFonts w:ascii="Lucida Sans Unicode" w:hAnsi="Lucida Sans Unicode" w:cs="Lucida Sans Unicode"/>
      <w:i/>
      <w:iCs/>
      <w:noProof/>
      <w:sz w:val="20"/>
      <w:szCs w:val="20"/>
      <w:shd w:val="clear" w:color="auto" w:fill="FFFFFF"/>
    </w:rPr>
  </w:style>
  <w:style w:type="character" w:customStyle="1" w:styleId="Bodytext6">
    <w:name w:val="Body text (6)_"/>
    <w:basedOn w:val="DefaultParagraphFont"/>
    <w:link w:val="Bodytext60"/>
    <w:rsid w:val="001565D1"/>
    <w:rPr>
      <w:rFonts w:ascii="Times New Roman" w:hAnsi="Times New Roman" w:cs="Times New Roman"/>
      <w:spacing w:val="2"/>
      <w:w w:val="200"/>
      <w:sz w:val="8"/>
      <w:szCs w:val="8"/>
      <w:shd w:val="clear" w:color="auto" w:fill="FFFFFF"/>
    </w:rPr>
  </w:style>
  <w:style w:type="character" w:customStyle="1" w:styleId="Bodytext2Tahoma">
    <w:name w:val="Body text (2) + Tahoma"/>
    <w:aliases w:val="5 pt1,Not Bold9,Spacing 0 pt31"/>
    <w:basedOn w:val="Bodytext2"/>
    <w:rsid w:val="001565D1"/>
    <w:rPr>
      <w:rFonts w:ascii="Tahoma" w:hAnsi="Tahoma" w:cs="Tahoma"/>
      <w:b/>
      <w:bCs/>
      <w:noProof/>
      <w:spacing w:val="0"/>
      <w:sz w:val="10"/>
      <w:szCs w:val="10"/>
      <w:shd w:val="clear" w:color="auto" w:fill="FFFFFF"/>
    </w:rPr>
  </w:style>
  <w:style w:type="character" w:customStyle="1" w:styleId="Bodytext20">
    <w:name w:val="Body text (2)"/>
    <w:basedOn w:val="Bodytext2"/>
    <w:rsid w:val="001565D1"/>
    <w:rPr>
      <w:rFonts w:ascii="Times New Roman" w:hAnsi="Times New Roman" w:cs="Times New Roman"/>
      <w:b/>
      <w:bCs/>
      <w:spacing w:val="4"/>
      <w:sz w:val="25"/>
      <w:szCs w:val="25"/>
      <w:shd w:val="clear" w:color="auto" w:fill="FFFFFF"/>
    </w:rPr>
  </w:style>
  <w:style w:type="character" w:customStyle="1" w:styleId="BodytextBold">
    <w:name w:val="Body text + Bold"/>
    <w:aliases w:val="Spacing 0 pt30"/>
    <w:basedOn w:val="Bodytext"/>
    <w:rsid w:val="001565D1"/>
    <w:rPr>
      <w:rFonts w:ascii="Times New Roman" w:hAnsi="Times New Roman" w:cs="Times New Roman"/>
      <w:b/>
      <w:bCs/>
      <w:spacing w:val="-2"/>
      <w:sz w:val="25"/>
      <w:szCs w:val="25"/>
      <w:shd w:val="clear" w:color="auto" w:fill="FFFFFF"/>
    </w:rPr>
  </w:style>
  <w:style w:type="character" w:customStyle="1" w:styleId="Bodytext24pt">
    <w:name w:val="Body text (2) + 4 pt"/>
    <w:aliases w:val="Not Bold8,Spacing 0 pt29,Scale 200%"/>
    <w:basedOn w:val="Bodytext2"/>
    <w:rsid w:val="001565D1"/>
    <w:rPr>
      <w:rFonts w:ascii="Times New Roman" w:hAnsi="Times New Roman" w:cs="Times New Roman"/>
      <w:b/>
      <w:bCs/>
      <w:spacing w:val="2"/>
      <w:w w:val="200"/>
      <w:sz w:val="8"/>
      <w:szCs w:val="8"/>
      <w:shd w:val="clear" w:color="auto" w:fill="FFFFFF"/>
    </w:rPr>
  </w:style>
  <w:style w:type="character" w:customStyle="1" w:styleId="Bodytext7">
    <w:name w:val="Body text (7)_"/>
    <w:basedOn w:val="DefaultParagraphFont"/>
    <w:link w:val="Bodytext70"/>
    <w:rsid w:val="001565D1"/>
    <w:rPr>
      <w:rFonts w:ascii="Times New Roman" w:hAnsi="Times New Roman" w:cs="Times New Roman"/>
      <w:b/>
      <w:bCs/>
      <w:i/>
      <w:iCs/>
      <w:shd w:val="clear" w:color="auto" w:fill="FFFFFF"/>
    </w:rPr>
  </w:style>
  <w:style w:type="character" w:customStyle="1" w:styleId="Bodytext8">
    <w:name w:val="Body text (8)_"/>
    <w:basedOn w:val="DefaultParagraphFont"/>
    <w:link w:val="Bodytext80"/>
    <w:rsid w:val="001565D1"/>
    <w:rPr>
      <w:rFonts w:ascii="Times New Roman" w:hAnsi="Times New Roman" w:cs="Times New Roman"/>
      <w:b/>
      <w:bCs/>
      <w:sz w:val="18"/>
      <w:szCs w:val="18"/>
      <w:shd w:val="clear" w:color="auto" w:fill="FFFFFF"/>
    </w:rPr>
  </w:style>
  <w:style w:type="character" w:customStyle="1" w:styleId="Bodytext84pt">
    <w:name w:val="Body text (8) + 4 pt"/>
    <w:aliases w:val="Not Bold7,Italic2,Spacing 0 pt28"/>
    <w:basedOn w:val="Bodytext8"/>
    <w:rsid w:val="001565D1"/>
    <w:rPr>
      <w:rFonts w:ascii="Times New Roman" w:hAnsi="Times New Roman" w:cs="Times New Roman"/>
      <w:b/>
      <w:bCs/>
      <w:i/>
      <w:iCs/>
      <w:noProof/>
      <w:spacing w:val="0"/>
      <w:sz w:val="8"/>
      <w:szCs w:val="8"/>
      <w:shd w:val="clear" w:color="auto" w:fill="FFFFFF"/>
    </w:rPr>
  </w:style>
  <w:style w:type="character" w:customStyle="1" w:styleId="Bodytext9">
    <w:name w:val="Body text (9)_"/>
    <w:basedOn w:val="DefaultParagraphFont"/>
    <w:link w:val="Bodytext90"/>
    <w:rsid w:val="001565D1"/>
    <w:rPr>
      <w:rFonts w:ascii="Times New Roman" w:hAnsi="Times New Roman" w:cs="Times New Roman"/>
      <w:b/>
      <w:bCs/>
      <w:sz w:val="19"/>
      <w:szCs w:val="19"/>
      <w:shd w:val="clear" w:color="auto" w:fill="FFFFFF"/>
    </w:rPr>
  </w:style>
  <w:style w:type="character" w:customStyle="1" w:styleId="Bodytext2Spacing0pt">
    <w:name w:val="Body text (2) + Spacing 0 pt"/>
    <w:basedOn w:val="Bodytext2"/>
    <w:rsid w:val="001565D1"/>
    <w:rPr>
      <w:rFonts w:ascii="Times New Roman" w:hAnsi="Times New Roman" w:cs="Times New Roman"/>
      <w:b/>
      <w:bCs/>
      <w:spacing w:val="2"/>
      <w:sz w:val="25"/>
      <w:szCs w:val="25"/>
      <w:shd w:val="clear" w:color="auto" w:fill="FFFFFF"/>
    </w:rPr>
  </w:style>
  <w:style w:type="character" w:customStyle="1" w:styleId="Bodytext2Spacing0pt1">
    <w:name w:val="Body text (2) + Spacing 0 pt1"/>
    <w:basedOn w:val="Bodytext2"/>
    <w:rsid w:val="001565D1"/>
    <w:rPr>
      <w:rFonts w:ascii="Times New Roman" w:hAnsi="Times New Roman" w:cs="Times New Roman"/>
      <w:b/>
      <w:bCs/>
      <w:spacing w:val="2"/>
      <w:sz w:val="25"/>
      <w:szCs w:val="25"/>
      <w:u w:val="single"/>
      <w:shd w:val="clear" w:color="auto" w:fill="FFFFFF"/>
    </w:rPr>
  </w:style>
  <w:style w:type="character" w:customStyle="1" w:styleId="Bodytext0">
    <w:name w:val="Body text"/>
    <w:basedOn w:val="Bodytext"/>
    <w:rsid w:val="001565D1"/>
    <w:rPr>
      <w:rFonts w:ascii="Times New Roman" w:hAnsi="Times New Roman" w:cs="Times New Roman"/>
      <w:spacing w:val="1"/>
      <w:sz w:val="25"/>
      <w:szCs w:val="25"/>
      <w:shd w:val="clear" w:color="auto" w:fill="FFFFFF"/>
    </w:rPr>
  </w:style>
  <w:style w:type="character" w:customStyle="1" w:styleId="Bodytext3NotItalic2">
    <w:name w:val="Body text (3) + Not Italic2"/>
    <w:aliases w:val="Spacing 0 pt27"/>
    <w:basedOn w:val="Bodytext3"/>
    <w:rsid w:val="001565D1"/>
    <w:rPr>
      <w:rFonts w:ascii="Times New Roman" w:hAnsi="Times New Roman" w:cs="Times New Roman"/>
      <w:i/>
      <w:iCs/>
      <w:spacing w:val="1"/>
      <w:sz w:val="25"/>
      <w:szCs w:val="25"/>
      <w:shd w:val="clear" w:color="auto" w:fill="FFFFFF"/>
    </w:rPr>
  </w:style>
  <w:style w:type="character" w:customStyle="1" w:styleId="Bodytext10">
    <w:name w:val="Body text (10)_"/>
    <w:basedOn w:val="DefaultParagraphFont"/>
    <w:link w:val="Bodytext100"/>
    <w:rsid w:val="001565D1"/>
    <w:rPr>
      <w:rFonts w:ascii="Times New Roman" w:hAnsi="Times New Roman" w:cs="Times New Roman"/>
      <w:b/>
      <w:bCs/>
      <w:i/>
      <w:iCs/>
      <w:spacing w:val="3"/>
      <w:shd w:val="clear" w:color="auto" w:fill="FFFFFF"/>
    </w:rPr>
  </w:style>
  <w:style w:type="character" w:customStyle="1" w:styleId="Bodytext10125pt">
    <w:name w:val="Body text (10) + 12.5 pt"/>
    <w:aliases w:val="Not Bold6,Not Italic,Spacing 0 pt26"/>
    <w:basedOn w:val="Bodytext10"/>
    <w:rsid w:val="001565D1"/>
    <w:rPr>
      <w:rFonts w:ascii="Times New Roman" w:hAnsi="Times New Roman" w:cs="Times New Roman"/>
      <w:b/>
      <w:bCs/>
      <w:i/>
      <w:iCs/>
      <w:spacing w:val="2"/>
      <w:sz w:val="25"/>
      <w:szCs w:val="25"/>
      <w:shd w:val="clear" w:color="auto" w:fill="FFFFFF"/>
    </w:rPr>
  </w:style>
  <w:style w:type="character" w:customStyle="1" w:styleId="Bodytext10Spacing0pt">
    <w:name w:val="Body text (10) + Spacing 0 pt"/>
    <w:basedOn w:val="Bodytext10"/>
    <w:rsid w:val="001565D1"/>
    <w:rPr>
      <w:rFonts w:ascii="Times New Roman" w:hAnsi="Times New Roman" w:cs="Times New Roman"/>
      <w:b/>
      <w:bCs/>
      <w:i/>
      <w:iCs/>
      <w:spacing w:val="0"/>
      <w:shd w:val="clear" w:color="auto" w:fill="FFFFFF"/>
    </w:rPr>
  </w:style>
  <w:style w:type="character" w:customStyle="1" w:styleId="Bodytext10Spacing0pt1">
    <w:name w:val="Body text (10) + Spacing 0 pt1"/>
    <w:basedOn w:val="Bodytext10"/>
    <w:rsid w:val="001565D1"/>
    <w:rPr>
      <w:rFonts w:ascii="Times New Roman" w:hAnsi="Times New Roman" w:cs="Times New Roman"/>
      <w:b/>
      <w:bCs/>
      <w:i/>
      <w:iCs/>
      <w:spacing w:val="0"/>
      <w:u w:val="single"/>
      <w:shd w:val="clear" w:color="auto" w:fill="FFFFFF"/>
    </w:rPr>
  </w:style>
  <w:style w:type="character" w:customStyle="1" w:styleId="Bodytext10125pt3">
    <w:name w:val="Body text (10) + 12.5 pt3"/>
    <w:aliases w:val="Not Bold5,Not Italic5,Spacing 0 pt25"/>
    <w:basedOn w:val="Bodytext10"/>
    <w:rsid w:val="001565D1"/>
    <w:rPr>
      <w:rFonts w:ascii="Times New Roman" w:hAnsi="Times New Roman" w:cs="Times New Roman"/>
      <w:b/>
      <w:bCs/>
      <w:i/>
      <w:iCs/>
      <w:spacing w:val="2"/>
      <w:sz w:val="25"/>
      <w:szCs w:val="25"/>
      <w:u w:val="single"/>
      <w:shd w:val="clear" w:color="auto" w:fill="FFFFFF"/>
    </w:rPr>
  </w:style>
  <w:style w:type="character" w:customStyle="1" w:styleId="Bodytext17">
    <w:name w:val="Body text (17)_"/>
    <w:basedOn w:val="DefaultParagraphFont"/>
    <w:link w:val="Bodytext171"/>
    <w:rsid w:val="001565D1"/>
    <w:rPr>
      <w:rFonts w:ascii="Times New Roman" w:hAnsi="Times New Roman" w:cs="Times New Roman"/>
      <w:b/>
      <w:bCs/>
      <w:spacing w:val="3"/>
      <w:sz w:val="25"/>
      <w:szCs w:val="25"/>
      <w:shd w:val="clear" w:color="auto" w:fill="FFFFFF"/>
    </w:rPr>
  </w:style>
  <w:style w:type="character" w:customStyle="1" w:styleId="Bodytext170">
    <w:name w:val="Body text (17)"/>
    <w:basedOn w:val="Bodytext17"/>
    <w:rsid w:val="001565D1"/>
    <w:rPr>
      <w:rFonts w:ascii="Times New Roman" w:hAnsi="Times New Roman" w:cs="Times New Roman"/>
      <w:b/>
      <w:bCs/>
      <w:spacing w:val="3"/>
      <w:sz w:val="25"/>
      <w:szCs w:val="25"/>
      <w:u w:val="single"/>
      <w:shd w:val="clear" w:color="auto" w:fill="FFFFFF"/>
    </w:rPr>
  </w:style>
  <w:style w:type="character" w:customStyle="1" w:styleId="Heading5">
    <w:name w:val="Heading #5_"/>
    <w:basedOn w:val="DefaultParagraphFont"/>
    <w:link w:val="Heading50"/>
    <w:rsid w:val="001565D1"/>
    <w:rPr>
      <w:rFonts w:ascii="Times New Roman" w:hAnsi="Times New Roman" w:cs="Times New Roman"/>
      <w:spacing w:val="1"/>
      <w:sz w:val="25"/>
      <w:szCs w:val="25"/>
      <w:shd w:val="clear" w:color="auto" w:fill="FFFFFF"/>
    </w:rPr>
  </w:style>
  <w:style w:type="character" w:customStyle="1" w:styleId="Bodytext16">
    <w:name w:val="Body text (16)_"/>
    <w:basedOn w:val="DefaultParagraphFont"/>
    <w:link w:val="Bodytext160"/>
    <w:rsid w:val="001565D1"/>
    <w:rPr>
      <w:rFonts w:ascii="Times New Roman" w:hAnsi="Times New Roman" w:cs="Times New Roman"/>
      <w:b/>
      <w:bCs/>
      <w:spacing w:val="5"/>
      <w:sz w:val="23"/>
      <w:szCs w:val="23"/>
      <w:shd w:val="clear" w:color="auto" w:fill="FFFFFF"/>
    </w:rPr>
  </w:style>
  <w:style w:type="character" w:customStyle="1" w:styleId="Bodytext16125pt">
    <w:name w:val="Body text (16) + 12.5 pt"/>
    <w:aliases w:val="Not Bold4,Spacing 0 pt24"/>
    <w:basedOn w:val="Bodytext16"/>
    <w:rsid w:val="001565D1"/>
    <w:rPr>
      <w:rFonts w:ascii="Times New Roman" w:hAnsi="Times New Roman" w:cs="Times New Roman"/>
      <w:b/>
      <w:bCs/>
      <w:spacing w:val="2"/>
      <w:sz w:val="25"/>
      <w:szCs w:val="25"/>
      <w:shd w:val="clear" w:color="auto" w:fill="FFFFFF"/>
    </w:rPr>
  </w:style>
  <w:style w:type="character" w:customStyle="1" w:styleId="BodytextSpacing0pt">
    <w:name w:val="Body text + Spacing 0 pt"/>
    <w:basedOn w:val="Bodytext"/>
    <w:rsid w:val="001565D1"/>
    <w:rPr>
      <w:rFonts w:ascii="Times New Roman" w:hAnsi="Times New Roman" w:cs="Times New Roman"/>
      <w:spacing w:val="2"/>
      <w:sz w:val="25"/>
      <w:szCs w:val="25"/>
      <w:shd w:val="clear" w:color="auto" w:fill="FFFFFF"/>
    </w:rPr>
  </w:style>
  <w:style w:type="character" w:customStyle="1" w:styleId="Bodytext11">
    <w:name w:val="Body text (11)_"/>
    <w:basedOn w:val="DefaultParagraphFont"/>
    <w:link w:val="Bodytext110"/>
    <w:rsid w:val="001565D1"/>
    <w:rPr>
      <w:rFonts w:ascii="Times New Roman" w:hAnsi="Times New Roman" w:cs="Times New Roman"/>
      <w:spacing w:val="16"/>
      <w:shd w:val="clear" w:color="auto" w:fill="FFFFFF"/>
    </w:rPr>
  </w:style>
  <w:style w:type="character" w:customStyle="1" w:styleId="Bodytext11115pt">
    <w:name w:val="Body text (11) + 11.5 pt"/>
    <w:aliases w:val="Bold5,Spacing 0 pt23"/>
    <w:basedOn w:val="Bodytext11"/>
    <w:rsid w:val="001565D1"/>
    <w:rPr>
      <w:rFonts w:ascii="Times New Roman" w:hAnsi="Times New Roman" w:cs="Times New Roman"/>
      <w:b/>
      <w:bCs/>
      <w:spacing w:val="0"/>
      <w:sz w:val="23"/>
      <w:szCs w:val="23"/>
      <w:shd w:val="clear" w:color="auto" w:fill="FFFFFF"/>
    </w:rPr>
  </w:style>
  <w:style w:type="character" w:customStyle="1" w:styleId="Headerorfooter4">
    <w:name w:val="Header or footer (4)_"/>
    <w:basedOn w:val="DefaultParagraphFont"/>
    <w:link w:val="Headerorfooter40"/>
    <w:rsid w:val="001565D1"/>
    <w:rPr>
      <w:rFonts w:ascii="Times New Roman" w:hAnsi="Times New Roman" w:cs="Times New Roman"/>
      <w:b/>
      <w:bCs/>
      <w:spacing w:val="11"/>
      <w:sz w:val="20"/>
      <w:szCs w:val="20"/>
      <w:shd w:val="clear" w:color="auto" w:fill="FFFFFF"/>
    </w:rPr>
  </w:style>
  <w:style w:type="character" w:customStyle="1" w:styleId="Headerorfooter5">
    <w:name w:val="Header or footer (5)_"/>
    <w:basedOn w:val="DefaultParagraphFont"/>
    <w:link w:val="Headerorfooter51"/>
    <w:rsid w:val="001565D1"/>
    <w:rPr>
      <w:rFonts w:ascii="Times New Roman" w:hAnsi="Times New Roman" w:cs="Times New Roman"/>
      <w:b/>
      <w:bCs/>
      <w:spacing w:val="3"/>
      <w:sz w:val="25"/>
      <w:szCs w:val="25"/>
      <w:shd w:val="clear" w:color="auto" w:fill="FFFFFF"/>
    </w:rPr>
  </w:style>
  <w:style w:type="character" w:customStyle="1" w:styleId="Heading72">
    <w:name w:val="Heading #7 (2)_"/>
    <w:basedOn w:val="DefaultParagraphFont"/>
    <w:link w:val="Heading720"/>
    <w:rsid w:val="001565D1"/>
    <w:rPr>
      <w:rFonts w:ascii="Times New Roman" w:hAnsi="Times New Roman" w:cs="Times New Roman"/>
      <w:spacing w:val="1"/>
      <w:sz w:val="25"/>
      <w:szCs w:val="25"/>
      <w:shd w:val="clear" w:color="auto" w:fill="FFFFFF"/>
    </w:rPr>
  </w:style>
  <w:style w:type="character" w:customStyle="1" w:styleId="Heading724pt">
    <w:name w:val="Heading #7 (2) + 4 pt"/>
    <w:aliases w:val="Spacing 0 pt22"/>
    <w:basedOn w:val="Heading72"/>
    <w:rsid w:val="001565D1"/>
    <w:rPr>
      <w:rFonts w:ascii="Times New Roman" w:hAnsi="Times New Roman" w:cs="Times New Roman"/>
      <w:spacing w:val="0"/>
      <w:sz w:val="8"/>
      <w:szCs w:val="8"/>
      <w:shd w:val="clear" w:color="auto" w:fill="FFFFFF"/>
    </w:rPr>
  </w:style>
  <w:style w:type="character" w:customStyle="1" w:styleId="Bodytext22">
    <w:name w:val="Body text2"/>
    <w:basedOn w:val="Bodytext"/>
    <w:rsid w:val="001565D1"/>
    <w:rPr>
      <w:rFonts w:ascii="Times New Roman" w:hAnsi="Times New Roman" w:cs="Times New Roman"/>
      <w:spacing w:val="1"/>
      <w:sz w:val="25"/>
      <w:szCs w:val="25"/>
      <w:u w:val="single"/>
      <w:shd w:val="clear" w:color="auto" w:fill="FFFFFF"/>
    </w:rPr>
  </w:style>
  <w:style w:type="character" w:customStyle="1" w:styleId="Bodytext4Spacing0pt">
    <w:name w:val="Body text (4) + Spacing 0 pt"/>
    <w:basedOn w:val="Bodytext4"/>
    <w:rsid w:val="001565D1"/>
    <w:rPr>
      <w:rFonts w:ascii="Times New Roman" w:hAnsi="Times New Roman" w:cs="Times New Roman"/>
      <w:b/>
      <w:bCs/>
      <w:spacing w:val="10"/>
      <w:sz w:val="25"/>
      <w:szCs w:val="25"/>
      <w:u w:val="single"/>
      <w:shd w:val="clear" w:color="auto" w:fill="FFFFFF"/>
    </w:rPr>
  </w:style>
  <w:style w:type="character" w:customStyle="1" w:styleId="Footnote">
    <w:name w:val="Footnote_"/>
    <w:basedOn w:val="DefaultParagraphFont"/>
    <w:link w:val="Footnote0"/>
    <w:rsid w:val="001565D1"/>
    <w:rPr>
      <w:rFonts w:ascii="Times New Roman" w:hAnsi="Times New Roman" w:cs="Times New Roman"/>
      <w:i/>
      <w:iCs/>
      <w:spacing w:val="-2"/>
      <w:sz w:val="25"/>
      <w:szCs w:val="25"/>
      <w:shd w:val="clear" w:color="auto" w:fill="FFFFFF"/>
    </w:rPr>
  </w:style>
  <w:style w:type="character" w:customStyle="1" w:styleId="FootnoteNotItalic">
    <w:name w:val="Footnote + Not Italic"/>
    <w:aliases w:val="Spacing 0 pt21"/>
    <w:basedOn w:val="Footnote"/>
    <w:rsid w:val="001565D1"/>
    <w:rPr>
      <w:rFonts w:ascii="Times New Roman" w:hAnsi="Times New Roman" w:cs="Times New Roman"/>
      <w:i/>
      <w:iCs/>
      <w:spacing w:val="1"/>
      <w:sz w:val="25"/>
      <w:szCs w:val="25"/>
      <w:shd w:val="clear" w:color="auto" w:fill="FFFFFF"/>
    </w:rPr>
  </w:style>
  <w:style w:type="character" w:customStyle="1" w:styleId="Footnote2">
    <w:name w:val="Footnote (2)_"/>
    <w:basedOn w:val="DefaultParagraphFont"/>
    <w:link w:val="Footnote20"/>
    <w:rsid w:val="001565D1"/>
    <w:rPr>
      <w:rFonts w:ascii="Times New Roman" w:hAnsi="Times New Roman" w:cs="Times New Roman"/>
      <w:spacing w:val="1"/>
      <w:sz w:val="25"/>
      <w:szCs w:val="25"/>
      <w:shd w:val="clear" w:color="auto" w:fill="FFFFFF"/>
    </w:rPr>
  </w:style>
  <w:style w:type="character" w:customStyle="1" w:styleId="Footnote2Italic">
    <w:name w:val="Footnote (2) + Italic"/>
    <w:aliases w:val="Spacing 0 pt20"/>
    <w:basedOn w:val="Footnote2"/>
    <w:rsid w:val="001565D1"/>
    <w:rPr>
      <w:rFonts w:ascii="Times New Roman" w:hAnsi="Times New Roman" w:cs="Times New Roman"/>
      <w:i/>
      <w:iCs/>
      <w:spacing w:val="-2"/>
      <w:sz w:val="25"/>
      <w:szCs w:val="25"/>
      <w:shd w:val="clear" w:color="auto" w:fill="FFFFFF"/>
    </w:rPr>
  </w:style>
  <w:style w:type="character" w:customStyle="1" w:styleId="Headerorfooter6">
    <w:name w:val="Header or footer (6)_"/>
    <w:basedOn w:val="DefaultParagraphFont"/>
    <w:link w:val="Headerorfooter60"/>
    <w:rsid w:val="001565D1"/>
    <w:rPr>
      <w:rFonts w:ascii="Times New Roman" w:hAnsi="Times New Roman" w:cs="Times New Roman"/>
      <w:b/>
      <w:bCs/>
      <w:i/>
      <w:iCs/>
      <w:spacing w:val="4"/>
      <w:shd w:val="clear" w:color="auto" w:fill="FFFFFF"/>
    </w:rPr>
  </w:style>
  <w:style w:type="character" w:customStyle="1" w:styleId="Headerorfooter6NotBold">
    <w:name w:val="Header or footer (6) + Not Bold"/>
    <w:aliases w:val="Not Italic4,Spacing 0 pt19"/>
    <w:basedOn w:val="Headerorfooter6"/>
    <w:rsid w:val="001565D1"/>
    <w:rPr>
      <w:rFonts w:ascii="Times New Roman" w:hAnsi="Times New Roman" w:cs="Times New Roman"/>
      <w:b/>
      <w:bCs/>
      <w:i/>
      <w:iCs/>
      <w:noProof/>
      <w:spacing w:val="0"/>
      <w:shd w:val="clear" w:color="auto" w:fill="FFFFFF"/>
    </w:rPr>
  </w:style>
  <w:style w:type="character" w:customStyle="1" w:styleId="Bodytext311pt">
    <w:name w:val="Body text (3) + 11 pt"/>
    <w:aliases w:val="Bold4,Spacing 0 pt18"/>
    <w:basedOn w:val="Bodytext3"/>
    <w:rsid w:val="001565D1"/>
    <w:rPr>
      <w:rFonts w:ascii="Times New Roman" w:hAnsi="Times New Roman" w:cs="Times New Roman"/>
      <w:b/>
      <w:bCs/>
      <w:i/>
      <w:iCs/>
      <w:spacing w:val="0"/>
      <w:sz w:val="22"/>
      <w:szCs w:val="22"/>
      <w:shd w:val="clear" w:color="auto" w:fill="FFFFFF"/>
    </w:rPr>
  </w:style>
  <w:style w:type="character" w:customStyle="1" w:styleId="Headerorfooter50">
    <w:name w:val="Header or footer (5)"/>
    <w:basedOn w:val="Headerorfooter5"/>
    <w:rsid w:val="001565D1"/>
    <w:rPr>
      <w:rFonts w:ascii="Times New Roman" w:hAnsi="Times New Roman" w:cs="Times New Roman"/>
      <w:b/>
      <w:bCs/>
      <w:spacing w:val="3"/>
      <w:sz w:val="25"/>
      <w:szCs w:val="25"/>
      <w:u w:val="single"/>
      <w:shd w:val="clear" w:color="auto" w:fill="FFFFFF"/>
    </w:rPr>
  </w:style>
  <w:style w:type="character" w:customStyle="1" w:styleId="Heading7">
    <w:name w:val="Heading #7_"/>
    <w:basedOn w:val="DefaultParagraphFont"/>
    <w:link w:val="Heading70"/>
    <w:rsid w:val="001565D1"/>
    <w:rPr>
      <w:rFonts w:ascii="Times New Roman" w:hAnsi="Times New Roman" w:cs="Times New Roman"/>
      <w:i/>
      <w:iCs/>
      <w:spacing w:val="-2"/>
      <w:sz w:val="25"/>
      <w:szCs w:val="25"/>
      <w:shd w:val="clear" w:color="auto" w:fill="FFFFFF"/>
    </w:rPr>
  </w:style>
  <w:style w:type="character" w:customStyle="1" w:styleId="Heading7NotItalic">
    <w:name w:val="Heading #7 + Not Italic"/>
    <w:aliases w:val="Spacing 0 pt17"/>
    <w:basedOn w:val="Heading7"/>
    <w:rsid w:val="001565D1"/>
    <w:rPr>
      <w:rFonts w:ascii="Times New Roman" w:hAnsi="Times New Roman" w:cs="Times New Roman"/>
      <w:i/>
      <w:iCs/>
      <w:noProof/>
      <w:spacing w:val="1"/>
      <w:sz w:val="25"/>
      <w:szCs w:val="25"/>
      <w:shd w:val="clear" w:color="auto" w:fill="FFFFFF"/>
    </w:rPr>
  </w:style>
  <w:style w:type="character" w:customStyle="1" w:styleId="Headerorfooter7">
    <w:name w:val="Header or footer (7)_"/>
    <w:basedOn w:val="DefaultParagraphFont"/>
    <w:link w:val="Headerorfooter70"/>
    <w:rsid w:val="001565D1"/>
    <w:rPr>
      <w:rFonts w:ascii="Times New Roman" w:hAnsi="Times New Roman" w:cs="Times New Roman"/>
      <w:b/>
      <w:bCs/>
      <w:i/>
      <w:iCs/>
      <w:shd w:val="clear" w:color="auto" w:fill="FFFFFF"/>
    </w:rPr>
  </w:style>
  <w:style w:type="character" w:customStyle="1" w:styleId="Headerorfooter724pt">
    <w:name w:val="Header or footer (7) + 24 pt"/>
    <w:aliases w:val="Not Italic3,Spacing 0 pt16"/>
    <w:basedOn w:val="Headerorfooter7"/>
    <w:rsid w:val="001565D1"/>
    <w:rPr>
      <w:rFonts w:ascii="Times New Roman" w:hAnsi="Times New Roman" w:cs="Times New Roman"/>
      <w:b/>
      <w:bCs/>
      <w:i/>
      <w:iCs/>
      <w:spacing w:val="0"/>
      <w:sz w:val="48"/>
      <w:szCs w:val="48"/>
      <w:shd w:val="clear" w:color="auto" w:fill="FFFFFF"/>
    </w:rPr>
  </w:style>
  <w:style w:type="character" w:customStyle="1" w:styleId="Heading6">
    <w:name w:val="Heading #6_"/>
    <w:basedOn w:val="DefaultParagraphFont"/>
    <w:link w:val="Heading60"/>
    <w:rsid w:val="001565D1"/>
    <w:rPr>
      <w:rFonts w:ascii="Times New Roman" w:hAnsi="Times New Roman" w:cs="Times New Roman"/>
      <w:b/>
      <w:bCs/>
      <w:spacing w:val="2"/>
      <w:sz w:val="25"/>
      <w:szCs w:val="25"/>
      <w:shd w:val="clear" w:color="auto" w:fill="FFFFFF"/>
    </w:rPr>
  </w:style>
  <w:style w:type="character" w:customStyle="1" w:styleId="Headerorfooter8">
    <w:name w:val="Header or footer (8)_"/>
    <w:basedOn w:val="DefaultParagraphFont"/>
    <w:link w:val="Headerorfooter80"/>
    <w:rsid w:val="001565D1"/>
    <w:rPr>
      <w:rFonts w:ascii="Times New Roman" w:hAnsi="Times New Roman" w:cs="Times New Roman"/>
      <w:b/>
      <w:bCs/>
      <w:i/>
      <w:iCs/>
      <w:spacing w:val="-2"/>
      <w:sz w:val="25"/>
      <w:szCs w:val="25"/>
      <w:shd w:val="clear" w:color="auto" w:fill="FFFFFF"/>
    </w:rPr>
  </w:style>
  <w:style w:type="character" w:customStyle="1" w:styleId="Bodytext10125pt2">
    <w:name w:val="Body text (10) + 12.5 pt2"/>
    <w:aliases w:val="Not Bold3,Spacing 0 pt15"/>
    <w:basedOn w:val="Bodytext10"/>
    <w:rsid w:val="001565D1"/>
    <w:rPr>
      <w:rFonts w:ascii="Times New Roman" w:hAnsi="Times New Roman" w:cs="Times New Roman"/>
      <w:b/>
      <w:bCs/>
      <w:i/>
      <w:iCs/>
      <w:spacing w:val="-2"/>
      <w:sz w:val="25"/>
      <w:szCs w:val="25"/>
      <w:shd w:val="clear" w:color="auto" w:fill="FFFFFF"/>
    </w:rPr>
  </w:style>
  <w:style w:type="character" w:customStyle="1" w:styleId="BodytextTahoma">
    <w:name w:val="Body text + Tahoma"/>
    <w:aliases w:val="7 pt,Bold3,Spacing 0 pt14"/>
    <w:basedOn w:val="Bodytext"/>
    <w:rsid w:val="001565D1"/>
    <w:rPr>
      <w:rFonts w:ascii="Tahoma" w:hAnsi="Tahoma" w:cs="Tahoma"/>
      <w:b/>
      <w:bCs/>
      <w:spacing w:val="14"/>
      <w:sz w:val="14"/>
      <w:szCs w:val="14"/>
      <w:shd w:val="clear" w:color="auto" w:fill="FFFFFF"/>
    </w:rPr>
  </w:style>
  <w:style w:type="character" w:customStyle="1" w:styleId="Bodytext18">
    <w:name w:val="Body text (18)_"/>
    <w:basedOn w:val="DefaultParagraphFont"/>
    <w:link w:val="Bodytext180"/>
    <w:rsid w:val="001565D1"/>
    <w:rPr>
      <w:rFonts w:ascii="Times New Roman" w:hAnsi="Times New Roman" w:cs="Times New Roman"/>
      <w:spacing w:val="-17"/>
      <w:w w:val="200"/>
      <w:sz w:val="9"/>
      <w:szCs w:val="9"/>
      <w:shd w:val="clear" w:color="auto" w:fill="FFFFFF"/>
    </w:rPr>
  </w:style>
  <w:style w:type="character" w:customStyle="1" w:styleId="Bodytext4pt">
    <w:name w:val="Body text + 4 pt"/>
    <w:aliases w:val="Spacing 0 pt13,Scale 200%1"/>
    <w:basedOn w:val="Bodytext"/>
    <w:rsid w:val="001565D1"/>
    <w:rPr>
      <w:rFonts w:ascii="Times New Roman" w:hAnsi="Times New Roman" w:cs="Times New Roman"/>
      <w:spacing w:val="0"/>
      <w:w w:val="200"/>
      <w:sz w:val="8"/>
      <w:szCs w:val="8"/>
      <w:shd w:val="clear" w:color="auto" w:fill="FFFFFF"/>
    </w:rPr>
  </w:style>
  <w:style w:type="character" w:customStyle="1" w:styleId="Footnote3">
    <w:name w:val="Footnote (3)_"/>
    <w:basedOn w:val="DefaultParagraphFont"/>
    <w:link w:val="Footnote30"/>
    <w:rsid w:val="001565D1"/>
    <w:rPr>
      <w:rFonts w:ascii="Times New Roman" w:hAnsi="Times New Roman" w:cs="Times New Roman"/>
      <w:b/>
      <w:bCs/>
      <w:i/>
      <w:iCs/>
      <w:shd w:val="clear" w:color="auto" w:fill="FFFFFF"/>
    </w:rPr>
  </w:style>
  <w:style w:type="character" w:customStyle="1" w:styleId="Bodytext6Spacing0pt">
    <w:name w:val="Body text (6) + Spacing 0 pt"/>
    <w:basedOn w:val="Bodytext6"/>
    <w:rsid w:val="001565D1"/>
    <w:rPr>
      <w:rFonts w:ascii="Times New Roman" w:hAnsi="Times New Roman" w:cs="Times New Roman"/>
      <w:spacing w:val="0"/>
      <w:w w:val="200"/>
      <w:sz w:val="8"/>
      <w:szCs w:val="8"/>
      <w:shd w:val="clear" w:color="auto" w:fill="FFFFFF"/>
    </w:rPr>
  </w:style>
  <w:style w:type="character" w:customStyle="1" w:styleId="Heading2">
    <w:name w:val="Heading #2_"/>
    <w:basedOn w:val="DefaultParagraphFont"/>
    <w:link w:val="Heading21"/>
    <w:rsid w:val="001565D1"/>
    <w:rPr>
      <w:rFonts w:ascii="Times New Roman" w:hAnsi="Times New Roman" w:cs="Times New Roman"/>
      <w:spacing w:val="1"/>
      <w:sz w:val="25"/>
      <w:szCs w:val="25"/>
      <w:shd w:val="clear" w:color="auto" w:fill="FFFFFF"/>
    </w:rPr>
  </w:style>
  <w:style w:type="character" w:customStyle="1" w:styleId="Heading20">
    <w:name w:val="Heading #2"/>
    <w:basedOn w:val="Heading2"/>
    <w:rsid w:val="001565D1"/>
    <w:rPr>
      <w:rFonts w:ascii="Times New Roman" w:hAnsi="Times New Roman" w:cs="Times New Roman"/>
      <w:spacing w:val="1"/>
      <w:sz w:val="25"/>
      <w:szCs w:val="25"/>
      <w:shd w:val="clear" w:color="auto" w:fill="FFFFFF"/>
    </w:rPr>
  </w:style>
  <w:style w:type="character" w:customStyle="1" w:styleId="BodytextVerdana">
    <w:name w:val="Body text + Verdana"/>
    <w:aliases w:val="7.5 pt,Bold2,Spacing 0 pt12"/>
    <w:basedOn w:val="Bodytext"/>
    <w:rsid w:val="001565D1"/>
    <w:rPr>
      <w:rFonts w:ascii="Verdana" w:hAnsi="Verdana" w:cs="Verdana"/>
      <w:b/>
      <w:bCs/>
      <w:spacing w:val="11"/>
      <w:sz w:val="15"/>
      <w:szCs w:val="15"/>
      <w:shd w:val="clear" w:color="auto" w:fill="FFFFFF"/>
    </w:rPr>
  </w:style>
  <w:style w:type="character" w:customStyle="1" w:styleId="Bodytext3Spacing1pt">
    <w:name w:val="Body text (3) + Spacing 1 pt"/>
    <w:basedOn w:val="Bodytext3"/>
    <w:rsid w:val="001565D1"/>
    <w:rPr>
      <w:rFonts w:ascii="Times New Roman" w:hAnsi="Times New Roman" w:cs="Times New Roman"/>
      <w:i/>
      <w:iCs/>
      <w:spacing w:val="24"/>
      <w:sz w:val="25"/>
      <w:szCs w:val="25"/>
      <w:shd w:val="clear" w:color="auto" w:fill="FFFFFF"/>
    </w:rPr>
  </w:style>
  <w:style w:type="character" w:customStyle="1" w:styleId="Heading10">
    <w:name w:val="Heading #1"/>
    <w:basedOn w:val="Heading1"/>
    <w:rsid w:val="001565D1"/>
    <w:rPr>
      <w:rFonts w:ascii="Times New Roman" w:hAnsi="Times New Roman" w:cs="Times New Roman"/>
      <w:spacing w:val="1"/>
      <w:sz w:val="25"/>
      <w:szCs w:val="25"/>
      <w:shd w:val="clear" w:color="auto" w:fill="FFFFFF"/>
    </w:rPr>
  </w:style>
  <w:style w:type="character" w:customStyle="1" w:styleId="Footnote4">
    <w:name w:val="Footnote (4)_"/>
    <w:basedOn w:val="DefaultParagraphFont"/>
    <w:link w:val="Footnote40"/>
    <w:rsid w:val="001565D1"/>
    <w:rPr>
      <w:rFonts w:ascii="Times New Roman" w:hAnsi="Times New Roman" w:cs="Times New Roman"/>
      <w:b/>
      <w:bCs/>
      <w:spacing w:val="2"/>
      <w:sz w:val="25"/>
      <w:szCs w:val="25"/>
      <w:shd w:val="clear" w:color="auto" w:fill="FFFFFF"/>
    </w:rPr>
  </w:style>
  <w:style w:type="character" w:customStyle="1" w:styleId="Bodytext19">
    <w:name w:val="Body text (19)_"/>
    <w:basedOn w:val="DefaultParagraphFont"/>
    <w:link w:val="Bodytext190"/>
    <w:rsid w:val="001565D1"/>
    <w:rPr>
      <w:rFonts w:ascii="Consolas" w:hAnsi="Consolas" w:cs="Consolas"/>
      <w:spacing w:val="-10"/>
      <w:sz w:val="8"/>
      <w:szCs w:val="8"/>
      <w:shd w:val="clear" w:color="auto" w:fill="FFFFFF"/>
    </w:rPr>
  </w:style>
  <w:style w:type="character" w:customStyle="1" w:styleId="Bodytext19TimesNewRoman">
    <w:name w:val="Body text (19) + Times New Roman"/>
    <w:aliases w:val="4.5 pt,Italic1,Spacing 0 pt11"/>
    <w:basedOn w:val="Bodytext19"/>
    <w:rsid w:val="001565D1"/>
    <w:rPr>
      <w:rFonts w:ascii="Times New Roman" w:hAnsi="Times New Roman" w:cs="Times New Roman"/>
      <w:i/>
      <w:iCs/>
      <w:spacing w:val="-5"/>
      <w:sz w:val="9"/>
      <w:szCs w:val="9"/>
      <w:shd w:val="clear" w:color="auto" w:fill="FFFFFF"/>
    </w:rPr>
  </w:style>
  <w:style w:type="character" w:customStyle="1" w:styleId="Bodytext19TimesNewRoman1">
    <w:name w:val="Body text (19) + Times New Roman1"/>
    <w:aliases w:val="8 pt,Spacing 0 pt10"/>
    <w:basedOn w:val="Bodytext19"/>
    <w:rsid w:val="001565D1"/>
    <w:rPr>
      <w:rFonts w:ascii="Times New Roman" w:hAnsi="Times New Roman" w:cs="Times New Roman"/>
      <w:noProof/>
      <w:spacing w:val="0"/>
      <w:sz w:val="16"/>
      <w:szCs w:val="16"/>
      <w:shd w:val="clear" w:color="auto" w:fill="FFFFFF"/>
    </w:rPr>
  </w:style>
  <w:style w:type="character" w:customStyle="1" w:styleId="Tablecaption2">
    <w:name w:val="Table caption (2)_"/>
    <w:basedOn w:val="DefaultParagraphFont"/>
    <w:link w:val="Tablecaption20"/>
    <w:rsid w:val="001565D1"/>
    <w:rPr>
      <w:rFonts w:ascii="Consolas" w:hAnsi="Consolas" w:cs="Consolas"/>
      <w:i/>
      <w:iCs/>
      <w:sz w:val="8"/>
      <w:szCs w:val="8"/>
      <w:shd w:val="clear" w:color="auto" w:fill="FFFFFF"/>
    </w:rPr>
  </w:style>
  <w:style w:type="character" w:customStyle="1" w:styleId="Tablecaption2TimesNewRoman">
    <w:name w:val="Table caption (2) + Times New Roman"/>
    <w:aliases w:val="4.5 pt2"/>
    <w:basedOn w:val="Tablecaption2"/>
    <w:rsid w:val="001565D1"/>
    <w:rPr>
      <w:rFonts w:ascii="Times New Roman" w:hAnsi="Times New Roman" w:cs="Times New Roman"/>
      <w:i/>
      <w:iCs/>
      <w:noProof/>
      <w:sz w:val="9"/>
      <w:szCs w:val="9"/>
      <w:shd w:val="clear" w:color="auto" w:fill="FFFFFF"/>
    </w:rPr>
  </w:style>
  <w:style w:type="character" w:customStyle="1" w:styleId="Tablecaption3">
    <w:name w:val="Table caption (3)_"/>
    <w:basedOn w:val="DefaultParagraphFont"/>
    <w:link w:val="Tablecaption30"/>
    <w:rsid w:val="001565D1"/>
    <w:rPr>
      <w:rFonts w:ascii="Times New Roman" w:hAnsi="Times New Roman" w:cs="Times New Roman"/>
      <w:i/>
      <w:iCs/>
      <w:spacing w:val="-2"/>
      <w:sz w:val="25"/>
      <w:szCs w:val="25"/>
      <w:shd w:val="clear" w:color="auto" w:fill="FFFFFF"/>
    </w:rPr>
  </w:style>
  <w:style w:type="character" w:customStyle="1" w:styleId="Tablecaption3Bold">
    <w:name w:val="Table caption (3) + Bold"/>
    <w:aliases w:val="Not Italic2,Spacing 0 pt9"/>
    <w:basedOn w:val="Tablecaption3"/>
    <w:rsid w:val="001565D1"/>
    <w:rPr>
      <w:rFonts w:ascii="Times New Roman" w:hAnsi="Times New Roman" w:cs="Times New Roman"/>
      <w:b/>
      <w:bCs/>
      <w:i/>
      <w:iCs/>
      <w:spacing w:val="2"/>
      <w:sz w:val="25"/>
      <w:szCs w:val="25"/>
      <w:shd w:val="clear" w:color="auto" w:fill="FFFFFF"/>
    </w:rPr>
  </w:style>
  <w:style w:type="character" w:customStyle="1" w:styleId="Bodytext1016pt">
    <w:name w:val="Body text (10) + 16 pt"/>
    <w:aliases w:val="Not Bold2,Spacing 0 pt8"/>
    <w:basedOn w:val="Bodytext10"/>
    <w:rsid w:val="001565D1"/>
    <w:rPr>
      <w:rFonts w:ascii="Times New Roman" w:hAnsi="Times New Roman" w:cs="Times New Roman"/>
      <w:b/>
      <w:bCs/>
      <w:i/>
      <w:iCs/>
      <w:spacing w:val="-11"/>
      <w:sz w:val="32"/>
      <w:szCs w:val="32"/>
      <w:shd w:val="clear" w:color="auto" w:fill="FFFFFF"/>
    </w:rPr>
  </w:style>
  <w:style w:type="character" w:customStyle="1" w:styleId="Bodytext10125pt1">
    <w:name w:val="Body text (10) + 12.5 pt1"/>
    <w:aliases w:val="Not Bold1,Not Italic1,Spacing 0 pt7"/>
    <w:basedOn w:val="Bodytext10"/>
    <w:rsid w:val="001565D1"/>
    <w:rPr>
      <w:rFonts w:ascii="Times New Roman" w:hAnsi="Times New Roman" w:cs="Times New Roman"/>
      <w:b/>
      <w:bCs/>
      <w:i/>
      <w:iCs/>
      <w:noProof/>
      <w:spacing w:val="1"/>
      <w:sz w:val="25"/>
      <w:szCs w:val="25"/>
      <w:shd w:val="clear" w:color="auto" w:fill="FFFFFF"/>
    </w:rPr>
  </w:style>
  <w:style w:type="character" w:customStyle="1" w:styleId="BodytextSpacing1pt">
    <w:name w:val="Body text + Spacing 1 pt"/>
    <w:basedOn w:val="Bodytext"/>
    <w:rsid w:val="001565D1"/>
    <w:rPr>
      <w:rFonts w:ascii="Times New Roman" w:hAnsi="Times New Roman" w:cs="Times New Roman"/>
      <w:spacing w:val="36"/>
      <w:sz w:val="25"/>
      <w:szCs w:val="25"/>
      <w:shd w:val="clear" w:color="auto" w:fill="FFFFFF"/>
    </w:rPr>
  </w:style>
  <w:style w:type="character" w:customStyle="1" w:styleId="Heading52">
    <w:name w:val="Heading #5 (2)_"/>
    <w:basedOn w:val="DefaultParagraphFont"/>
    <w:link w:val="Heading520"/>
    <w:rsid w:val="001565D1"/>
    <w:rPr>
      <w:rFonts w:ascii="Times New Roman" w:hAnsi="Times New Roman" w:cs="Times New Roman"/>
      <w:i/>
      <w:iCs/>
      <w:spacing w:val="-2"/>
      <w:sz w:val="25"/>
      <w:szCs w:val="25"/>
      <w:shd w:val="clear" w:color="auto" w:fill="FFFFFF"/>
    </w:rPr>
  </w:style>
  <w:style w:type="character" w:customStyle="1" w:styleId="Heading52NotItalic">
    <w:name w:val="Heading #5 (2) + Not Italic"/>
    <w:aliases w:val="Spacing 0 pt6"/>
    <w:basedOn w:val="Heading52"/>
    <w:rsid w:val="001565D1"/>
    <w:rPr>
      <w:rFonts w:ascii="Times New Roman" w:hAnsi="Times New Roman" w:cs="Times New Roman"/>
      <w:i/>
      <w:iCs/>
      <w:spacing w:val="1"/>
      <w:sz w:val="25"/>
      <w:szCs w:val="25"/>
      <w:shd w:val="clear" w:color="auto" w:fill="FFFFFF"/>
    </w:rPr>
  </w:style>
  <w:style w:type="character" w:customStyle="1" w:styleId="Bodytext3NotItalic1">
    <w:name w:val="Body text (3) + Not Italic1"/>
    <w:aliases w:val="Spacing 0 pt5"/>
    <w:basedOn w:val="Bodytext3"/>
    <w:rsid w:val="001565D1"/>
    <w:rPr>
      <w:rFonts w:ascii="Times New Roman" w:hAnsi="Times New Roman" w:cs="Times New Roman"/>
      <w:i/>
      <w:iCs/>
      <w:noProof/>
      <w:spacing w:val="2"/>
      <w:sz w:val="25"/>
      <w:szCs w:val="25"/>
      <w:shd w:val="clear" w:color="auto" w:fill="FFFFFF"/>
    </w:rPr>
  </w:style>
  <w:style w:type="character" w:customStyle="1" w:styleId="Bodytext5Spacing0pt">
    <w:name w:val="Body text (5) + Spacing 0 pt"/>
    <w:basedOn w:val="Bodytext5"/>
    <w:rsid w:val="001565D1"/>
    <w:rPr>
      <w:rFonts w:ascii="Tahoma" w:hAnsi="Tahoma" w:cs="Tahoma"/>
      <w:b/>
      <w:bCs/>
      <w:spacing w:val="6"/>
      <w:sz w:val="8"/>
      <w:szCs w:val="8"/>
      <w:shd w:val="clear" w:color="auto" w:fill="FFFFFF"/>
    </w:rPr>
  </w:style>
  <w:style w:type="character" w:customStyle="1" w:styleId="Bodytext200">
    <w:name w:val="Body text (20)_"/>
    <w:basedOn w:val="DefaultParagraphFont"/>
    <w:link w:val="Bodytext201"/>
    <w:rsid w:val="001565D1"/>
    <w:rPr>
      <w:rFonts w:ascii="Tahoma" w:hAnsi="Tahoma" w:cs="Tahoma"/>
      <w:sz w:val="8"/>
      <w:szCs w:val="8"/>
      <w:shd w:val="clear" w:color="auto" w:fill="FFFFFF"/>
    </w:rPr>
  </w:style>
  <w:style w:type="character" w:customStyle="1" w:styleId="Bodytext20Verdana">
    <w:name w:val="Body text (20) + Verdana"/>
    <w:aliases w:val="6.5 pt"/>
    <w:basedOn w:val="Bodytext200"/>
    <w:rsid w:val="001565D1"/>
    <w:rPr>
      <w:rFonts w:ascii="Verdana" w:hAnsi="Verdana" w:cs="Verdana"/>
      <w:noProof/>
      <w:sz w:val="13"/>
      <w:szCs w:val="13"/>
      <w:shd w:val="clear" w:color="auto" w:fill="FFFFFF"/>
    </w:rPr>
  </w:style>
  <w:style w:type="character" w:customStyle="1" w:styleId="Bodytext210">
    <w:name w:val="Body text (21)_"/>
    <w:basedOn w:val="DefaultParagraphFont"/>
    <w:link w:val="Bodytext211"/>
    <w:rsid w:val="001565D1"/>
    <w:rPr>
      <w:rFonts w:ascii="Times New Roman" w:hAnsi="Times New Roman" w:cs="Times New Roman"/>
      <w:i/>
      <w:iCs/>
      <w:spacing w:val="9"/>
      <w:sz w:val="15"/>
      <w:szCs w:val="15"/>
      <w:shd w:val="clear" w:color="auto" w:fill="FFFFFF"/>
    </w:rPr>
  </w:style>
  <w:style w:type="character" w:customStyle="1" w:styleId="Bodytext2111pt">
    <w:name w:val="Body text (21) + 11 pt"/>
    <w:aliases w:val="Bold1,Spacing 0 pt4"/>
    <w:basedOn w:val="Bodytext210"/>
    <w:rsid w:val="001565D1"/>
    <w:rPr>
      <w:rFonts w:ascii="Times New Roman" w:hAnsi="Times New Roman" w:cs="Times New Roman"/>
      <w:b/>
      <w:bCs/>
      <w:i/>
      <w:iCs/>
      <w:spacing w:val="0"/>
      <w:sz w:val="22"/>
      <w:szCs w:val="22"/>
      <w:shd w:val="clear" w:color="auto" w:fill="FFFFFF"/>
    </w:rPr>
  </w:style>
  <w:style w:type="character" w:customStyle="1" w:styleId="Tablecaption4">
    <w:name w:val="Table caption (4)_"/>
    <w:basedOn w:val="DefaultParagraphFont"/>
    <w:link w:val="Tablecaption40"/>
    <w:rsid w:val="001565D1"/>
    <w:rPr>
      <w:rFonts w:ascii="Times New Roman" w:hAnsi="Times New Roman" w:cs="Times New Roman"/>
      <w:spacing w:val="1"/>
      <w:sz w:val="25"/>
      <w:szCs w:val="25"/>
      <w:shd w:val="clear" w:color="auto" w:fill="FFFFFF"/>
    </w:rPr>
  </w:style>
  <w:style w:type="character" w:customStyle="1" w:styleId="Bodytext220">
    <w:name w:val="Body text (22)_"/>
    <w:basedOn w:val="DefaultParagraphFont"/>
    <w:link w:val="Bodytext221"/>
    <w:rsid w:val="001565D1"/>
    <w:rPr>
      <w:rFonts w:ascii="Times New Roman" w:hAnsi="Times New Roman" w:cs="Times New Roman"/>
      <w:b/>
      <w:bCs/>
      <w:i/>
      <w:iCs/>
      <w:spacing w:val="6"/>
      <w:sz w:val="21"/>
      <w:szCs w:val="21"/>
      <w:shd w:val="clear" w:color="auto" w:fill="FFFFFF"/>
    </w:rPr>
  </w:style>
  <w:style w:type="character" w:customStyle="1" w:styleId="Heading32">
    <w:name w:val="Heading #3 (2)_"/>
    <w:basedOn w:val="DefaultParagraphFont"/>
    <w:link w:val="Heading320"/>
    <w:rsid w:val="001565D1"/>
    <w:rPr>
      <w:rFonts w:ascii="Times New Roman" w:hAnsi="Times New Roman" w:cs="Times New Roman"/>
      <w:noProof/>
      <w:sz w:val="20"/>
      <w:szCs w:val="20"/>
      <w:shd w:val="clear" w:color="auto" w:fill="FFFFFF"/>
    </w:rPr>
  </w:style>
  <w:style w:type="character" w:customStyle="1" w:styleId="Tablecaption">
    <w:name w:val="Table caption_"/>
    <w:basedOn w:val="DefaultParagraphFont"/>
    <w:link w:val="Tablecaption0"/>
    <w:rsid w:val="001565D1"/>
    <w:rPr>
      <w:rFonts w:ascii="Times New Roman" w:hAnsi="Times New Roman" w:cs="Times New Roman"/>
      <w:b/>
      <w:bCs/>
      <w:spacing w:val="2"/>
      <w:sz w:val="25"/>
      <w:szCs w:val="25"/>
      <w:shd w:val="clear" w:color="auto" w:fill="FFFFFF"/>
    </w:rPr>
  </w:style>
  <w:style w:type="character" w:customStyle="1" w:styleId="BodytextBold1">
    <w:name w:val="Body text + Bold1"/>
    <w:aliases w:val="Spacing 0 pt3"/>
    <w:basedOn w:val="Bodytext"/>
    <w:rsid w:val="001565D1"/>
    <w:rPr>
      <w:rFonts w:ascii="Times New Roman" w:hAnsi="Times New Roman" w:cs="Times New Roman"/>
      <w:b/>
      <w:bCs/>
      <w:spacing w:val="2"/>
      <w:sz w:val="25"/>
      <w:szCs w:val="25"/>
      <w:shd w:val="clear" w:color="auto" w:fill="FFFFFF"/>
    </w:rPr>
  </w:style>
  <w:style w:type="character" w:customStyle="1" w:styleId="BodytextTahoma1">
    <w:name w:val="Body text + Tahoma1"/>
    <w:aliases w:val="4.5 pt1,Spacing 0 pt2"/>
    <w:basedOn w:val="Bodytext"/>
    <w:rsid w:val="001565D1"/>
    <w:rPr>
      <w:rFonts w:ascii="Tahoma" w:hAnsi="Tahoma" w:cs="Tahoma"/>
      <w:noProof/>
      <w:spacing w:val="0"/>
      <w:sz w:val="9"/>
      <w:szCs w:val="9"/>
      <w:shd w:val="clear" w:color="auto" w:fill="FFFFFF"/>
    </w:rPr>
  </w:style>
  <w:style w:type="character" w:customStyle="1" w:styleId="Bodytext3Spacing1pt1">
    <w:name w:val="Body text (3) + Spacing 1 pt1"/>
    <w:basedOn w:val="Bodytext3"/>
    <w:rsid w:val="001565D1"/>
    <w:rPr>
      <w:rFonts w:ascii="Times New Roman" w:hAnsi="Times New Roman" w:cs="Times New Roman"/>
      <w:i/>
      <w:iCs/>
      <w:spacing w:val="24"/>
      <w:sz w:val="25"/>
      <w:szCs w:val="25"/>
      <w:shd w:val="clear" w:color="auto" w:fill="FFFFFF"/>
    </w:rPr>
  </w:style>
  <w:style w:type="character" w:customStyle="1" w:styleId="Tablecaption5">
    <w:name w:val="Table caption (5)_"/>
    <w:basedOn w:val="DefaultParagraphFont"/>
    <w:link w:val="Tablecaption50"/>
    <w:rsid w:val="001565D1"/>
    <w:rPr>
      <w:rFonts w:ascii="Times New Roman" w:hAnsi="Times New Roman" w:cs="Times New Roman"/>
      <w:w w:val="200"/>
      <w:sz w:val="8"/>
      <w:szCs w:val="8"/>
      <w:shd w:val="clear" w:color="auto" w:fill="FFFFFF"/>
    </w:rPr>
  </w:style>
  <w:style w:type="character" w:customStyle="1" w:styleId="Bodytext10pt">
    <w:name w:val="Body text + 10 pt"/>
    <w:aliases w:val="Spacing 0 pt1"/>
    <w:basedOn w:val="Bodytext"/>
    <w:rsid w:val="001565D1"/>
    <w:rPr>
      <w:rFonts w:ascii="Times New Roman" w:hAnsi="Times New Roman" w:cs="Times New Roman"/>
      <w:spacing w:val="0"/>
      <w:sz w:val="20"/>
      <w:szCs w:val="20"/>
      <w:shd w:val="clear" w:color="auto" w:fill="FFFFFF"/>
    </w:rPr>
  </w:style>
  <w:style w:type="character" w:customStyle="1" w:styleId="Bodytext18pt">
    <w:name w:val="Body text + 18 pt"/>
    <w:basedOn w:val="Bodytext"/>
    <w:rsid w:val="001565D1"/>
    <w:rPr>
      <w:rFonts w:ascii="Times New Roman" w:hAnsi="Times New Roman" w:cs="Times New Roman"/>
      <w:spacing w:val="1"/>
      <w:sz w:val="36"/>
      <w:szCs w:val="36"/>
      <w:shd w:val="clear" w:color="auto" w:fill="FFFFFF"/>
    </w:rPr>
  </w:style>
  <w:style w:type="paragraph" w:customStyle="1" w:styleId="Bodytext21">
    <w:name w:val="Body text (2)1"/>
    <w:basedOn w:val="Normal"/>
    <w:link w:val="Bodytext2"/>
    <w:rsid w:val="001565D1"/>
    <w:pPr>
      <w:shd w:val="clear" w:color="auto" w:fill="FFFFFF"/>
      <w:spacing w:line="317" w:lineRule="exact"/>
      <w:jc w:val="both"/>
    </w:pPr>
    <w:rPr>
      <w:rFonts w:ascii="Times New Roman" w:eastAsiaTheme="minorHAnsi" w:hAnsi="Times New Roman" w:cs="Times New Roman"/>
      <w:b/>
      <w:bCs/>
      <w:color w:val="auto"/>
      <w:spacing w:val="4"/>
      <w:sz w:val="25"/>
      <w:szCs w:val="25"/>
      <w:lang w:val="en-US" w:eastAsia="en-US"/>
    </w:rPr>
  </w:style>
  <w:style w:type="paragraph" w:customStyle="1" w:styleId="Bodytext30">
    <w:name w:val="Body text (3)"/>
    <w:basedOn w:val="Normal"/>
    <w:link w:val="Bodytext3"/>
    <w:rsid w:val="001565D1"/>
    <w:pPr>
      <w:shd w:val="clear" w:color="auto" w:fill="FFFFFF"/>
      <w:spacing w:before="300" w:after="900" w:line="240" w:lineRule="atLeast"/>
      <w:jc w:val="both"/>
    </w:pPr>
    <w:rPr>
      <w:rFonts w:ascii="Times New Roman" w:eastAsiaTheme="minorHAnsi" w:hAnsi="Times New Roman" w:cs="Times New Roman"/>
      <w:i/>
      <w:iCs/>
      <w:color w:val="auto"/>
      <w:spacing w:val="-2"/>
      <w:sz w:val="25"/>
      <w:szCs w:val="25"/>
      <w:lang w:val="en-US" w:eastAsia="en-US"/>
    </w:rPr>
  </w:style>
  <w:style w:type="paragraph" w:customStyle="1" w:styleId="Heading30">
    <w:name w:val="Heading #3"/>
    <w:basedOn w:val="Normal"/>
    <w:link w:val="Heading3"/>
    <w:rsid w:val="001565D1"/>
    <w:pPr>
      <w:shd w:val="clear" w:color="auto" w:fill="FFFFFF"/>
      <w:spacing w:before="900" w:after="120" w:line="240" w:lineRule="atLeast"/>
      <w:jc w:val="center"/>
      <w:outlineLvl w:val="2"/>
    </w:pPr>
    <w:rPr>
      <w:rFonts w:ascii="Times New Roman" w:eastAsiaTheme="minorHAnsi" w:hAnsi="Times New Roman" w:cs="Times New Roman"/>
      <w:b/>
      <w:bCs/>
      <w:color w:val="auto"/>
      <w:spacing w:val="4"/>
      <w:sz w:val="25"/>
      <w:szCs w:val="25"/>
      <w:lang w:val="en-US" w:eastAsia="en-US"/>
    </w:rPr>
  </w:style>
  <w:style w:type="paragraph" w:customStyle="1" w:styleId="Headerorfooter0">
    <w:name w:val="Header or footer"/>
    <w:basedOn w:val="Normal"/>
    <w:link w:val="Headerorfooter"/>
    <w:rsid w:val="001565D1"/>
    <w:pPr>
      <w:shd w:val="clear" w:color="auto" w:fill="FFFFFF"/>
      <w:spacing w:line="240" w:lineRule="atLeast"/>
    </w:pPr>
    <w:rPr>
      <w:rFonts w:ascii="Times New Roman" w:eastAsiaTheme="minorHAnsi" w:hAnsi="Times New Roman" w:cs="Times New Roman"/>
      <w:color w:val="auto"/>
      <w:spacing w:val="6"/>
      <w:sz w:val="21"/>
      <w:szCs w:val="21"/>
      <w:lang w:val="en-US" w:eastAsia="en-US"/>
    </w:rPr>
  </w:style>
  <w:style w:type="paragraph" w:customStyle="1" w:styleId="Bodytext1">
    <w:name w:val="Body text1"/>
    <w:basedOn w:val="Normal"/>
    <w:link w:val="Bodytext"/>
    <w:rsid w:val="001565D1"/>
    <w:pPr>
      <w:shd w:val="clear" w:color="auto" w:fill="FFFFFF"/>
      <w:spacing w:after="60" w:line="322"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20">
    <w:name w:val="Header or footer (2)"/>
    <w:basedOn w:val="Normal"/>
    <w:link w:val="Headerorfooter2"/>
    <w:rsid w:val="001565D1"/>
    <w:pPr>
      <w:shd w:val="clear" w:color="auto" w:fill="FFFFFF"/>
      <w:spacing w:line="240" w:lineRule="atLeast"/>
      <w:jc w:val="right"/>
    </w:pPr>
    <w:rPr>
      <w:rFonts w:ascii="Lucida Sans Unicode" w:eastAsiaTheme="minorHAnsi" w:hAnsi="Lucida Sans Unicode" w:cs="Lucida Sans Unicode"/>
      <w:i/>
      <w:iCs/>
      <w:noProof/>
      <w:color w:val="auto"/>
      <w:sz w:val="20"/>
      <w:szCs w:val="20"/>
      <w:lang w:val="en-US" w:eastAsia="en-US"/>
    </w:rPr>
  </w:style>
  <w:style w:type="paragraph" w:customStyle="1" w:styleId="Bodytext41">
    <w:name w:val="Body text (4)1"/>
    <w:basedOn w:val="Normal"/>
    <w:link w:val="Bodytext4"/>
    <w:rsid w:val="001565D1"/>
    <w:pPr>
      <w:shd w:val="clear" w:color="auto" w:fill="FFFFFF"/>
      <w:spacing w:before="60" w:after="60" w:line="240" w:lineRule="atLeast"/>
      <w:ind w:firstLine="720"/>
      <w:jc w:val="both"/>
    </w:pPr>
    <w:rPr>
      <w:rFonts w:ascii="Times New Roman" w:eastAsiaTheme="minorHAnsi" w:hAnsi="Times New Roman" w:cs="Times New Roman"/>
      <w:b/>
      <w:bCs/>
      <w:color w:val="auto"/>
      <w:spacing w:val="4"/>
      <w:sz w:val="25"/>
      <w:szCs w:val="25"/>
      <w:lang w:val="en-US" w:eastAsia="en-US"/>
    </w:rPr>
  </w:style>
  <w:style w:type="paragraph" w:customStyle="1" w:styleId="Heading11">
    <w:name w:val="Heading #11"/>
    <w:basedOn w:val="Normal"/>
    <w:link w:val="Heading1"/>
    <w:rsid w:val="001565D1"/>
    <w:pPr>
      <w:shd w:val="clear" w:color="auto" w:fill="FFFFFF"/>
      <w:spacing w:line="240" w:lineRule="atLeast"/>
      <w:jc w:val="both"/>
      <w:outlineLvl w:val="0"/>
    </w:pPr>
    <w:rPr>
      <w:rFonts w:ascii="Times New Roman" w:eastAsiaTheme="minorHAnsi" w:hAnsi="Times New Roman" w:cs="Times New Roman"/>
      <w:color w:val="auto"/>
      <w:spacing w:val="1"/>
      <w:sz w:val="25"/>
      <w:szCs w:val="25"/>
      <w:lang w:val="en-US" w:eastAsia="en-US"/>
    </w:rPr>
  </w:style>
  <w:style w:type="paragraph" w:customStyle="1" w:styleId="Bodytext50">
    <w:name w:val="Body text (5)"/>
    <w:basedOn w:val="Normal"/>
    <w:link w:val="Bodytext5"/>
    <w:rsid w:val="001565D1"/>
    <w:pPr>
      <w:shd w:val="clear" w:color="auto" w:fill="FFFFFF"/>
      <w:spacing w:before="120" w:line="240" w:lineRule="atLeast"/>
      <w:jc w:val="both"/>
    </w:pPr>
    <w:rPr>
      <w:rFonts w:ascii="Tahoma" w:eastAsiaTheme="minorHAnsi" w:hAnsi="Tahoma" w:cs="Tahoma"/>
      <w:b/>
      <w:bCs/>
      <w:color w:val="auto"/>
      <w:spacing w:val="-4"/>
      <w:sz w:val="8"/>
      <w:szCs w:val="8"/>
      <w:lang w:val="en-US" w:eastAsia="en-US"/>
    </w:rPr>
  </w:style>
  <w:style w:type="paragraph" w:customStyle="1" w:styleId="Headerorfooter31">
    <w:name w:val="Header or footer (3)1"/>
    <w:basedOn w:val="Normal"/>
    <w:link w:val="Headerorfooter3"/>
    <w:rsid w:val="001565D1"/>
    <w:pPr>
      <w:shd w:val="clear" w:color="auto" w:fill="FFFFFF"/>
      <w:spacing w:line="240" w:lineRule="atLeast"/>
    </w:pPr>
    <w:rPr>
      <w:rFonts w:ascii="Lucida Sans Unicode" w:eastAsiaTheme="minorHAnsi" w:hAnsi="Lucida Sans Unicode" w:cs="Lucida Sans Unicode"/>
      <w:i/>
      <w:iCs/>
      <w:noProof/>
      <w:color w:val="auto"/>
      <w:sz w:val="20"/>
      <w:szCs w:val="20"/>
      <w:lang w:val="en-US" w:eastAsia="en-US"/>
    </w:rPr>
  </w:style>
  <w:style w:type="paragraph" w:customStyle="1" w:styleId="Bodytext60">
    <w:name w:val="Body text (6)"/>
    <w:basedOn w:val="Normal"/>
    <w:link w:val="Bodytext6"/>
    <w:rsid w:val="001565D1"/>
    <w:pPr>
      <w:shd w:val="clear" w:color="auto" w:fill="FFFFFF"/>
      <w:spacing w:before="120" w:line="240" w:lineRule="atLeast"/>
      <w:jc w:val="both"/>
    </w:pPr>
    <w:rPr>
      <w:rFonts w:ascii="Times New Roman" w:eastAsiaTheme="minorHAnsi" w:hAnsi="Times New Roman" w:cs="Times New Roman"/>
      <w:color w:val="auto"/>
      <w:spacing w:val="2"/>
      <w:w w:val="200"/>
      <w:sz w:val="8"/>
      <w:szCs w:val="8"/>
      <w:lang w:val="en-US" w:eastAsia="en-US"/>
    </w:rPr>
  </w:style>
  <w:style w:type="paragraph" w:customStyle="1" w:styleId="Bodytext70">
    <w:name w:val="Body text (7)"/>
    <w:basedOn w:val="Normal"/>
    <w:link w:val="Bodytext7"/>
    <w:rsid w:val="001565D1"/>
    <w:pPr>
      <w:shd w:val="clear" w:color="auto" w:fill="FFFFFF"/>
      <w:spacing w:before="600" w:line="254" w:lineRule="exact"/>
      <w:jc w:val="both"/>
    </w:pPr>
    <w:rPr>
      <w:rFonts w:ascii="Times New Roman" w:eastAsiaTheme="minorHAnsi" w:hAnsi="Times New Roman" w:cs="Times New Roman"/>
      <w:b/>
      <w:bCs/>
      <w:i/>
      <w:iCs/>
      <w:color w:val="auto"/>
      <w:sz w:val="22"/>
      <w:szCs w:val="22"/>
      <w:lang w:val="en-US" w:eastAsia="en-US"/>
    </w:rPr>
  </w:style>
  <w:style w:type="paragraph" w:customStyle="1" w:styleId="Bodytext80">
    <w:name w:val="Body text (8)"/>
    <w:basedOn w:val="Normal"/>
    <w:link w:val="Bodytext8"/>
    <w:rsid w:val="001565D1"/>
    <w:pPr>
      <w:shd w:val="clear" w:color="auto" w:fill="FFFFFF"/>
      <w:spacing w:line="254" w:lineRule="exact"/>
      <w:jc w:val="both"/>
    </w:pPr>
    <w:rPr>
      <w:rFonts w:ascii="Times New Roman" w:eastAsiaTheme="minorHAnsi" w:hAnsi="Times New Roman" w:cs="Times New Roman"/>
      <w:b/>
      <w:bCs/>
      <w:color w:val="auto"/>
      <w:sz w:val="18"/>
      <w:szCs w:val="18"/>
      <w:lang w:val="en-US" w:eastAsia="en-US"/>
    </w:rPr>
  </w:style>
  <w:style w:type="paragraph" w:customStyle="1" w:styleId="Bodytext90">
    <w:name w:val="Body text (9)"/>
    <w:basedOn w:val="Normal"/>
    <w:link w:val="Bodytext9"/>
    <w:rsid w:val="001565D1"/>
    <w:pPr>
      <w:shd w:val="clear" w:color="auto" w:fill="FFFFFF"/>
      <w:spacing w:line="254" w:lineRule="exact"/>
      <w:jc w:val="both"/>
    </w:pPr>
    <w:rPr>
      <w:rFonts w:ascii="Times New Roman" w:eastAsiaTheme="minorHAnsi" w:hAnsi="Times New Roman" w:cs="Times New Roman"/>
      <w:b/>
      <w:bCs/>
      <w:color w:val="auto"/>
      <w:sz w:val="19"/>
      <w:szCs w:val="19"/>
      <w:lang w:val="en-US" w:eastAsia="en-US"/>
    </w:rPr>
  </w:style>
  <w:style w:type="paragraph" w:customStyle="1" w:styleId="Bodytext100">
    <w:name w:val="Body text (10)"/>
    <w:basedOn w:val="Normal"/>
    <w:link w:val="Bodytext10"/>
    <w:rsid w:val="001565D1"/>
    <w:pPr>
      <w:shd w:val="clear" w:color="auto" w:fill="FFFFFF"/>
      <w:spacing w:before="3660" w:line="278" w:lineRule="exact"/>
    </w:pPr>
    <w:rPr>
      <w:rFonts w:ascii="Times New Roman" w:eastAsiaTheme="minorHAnsi" w:hAnsi="Times New Roman" w:cs="Times New Roman"/>
      <w:b/>
      <w:bCs/>
      <w:i/>
      <w:iCs/>
      <w:color w:val="auto"/>
      <w:spacing w:val="3"/>
      <w:sz w:val="22"/>
      <w:szCs w:val="22"/>
      <w:lang w:val="en-US" w:eastAsia="en-US"/>
    </w:rPr>
  </w:style>
  <w:style w:type="paragraph" w:customStyle="1" w:styleId="Bodytext171">
    <w:name w:val="Body text (17)1"/>
    <w:basedOn w:val="Normal"/>
    <w:link w:val="Bodytext17"/>
    <w:rsid w:val="001565D1"/>
    <w:pPr>
      <w:shd w:val="clear" w:color="auto" w:fill="FFFFFF"/>
      <w:spacing w:line="240" w:lineRule="atLeast"/>
      <w:jc w:val="right"/>
    </w:pPr>
    <w:rPr>
      <w:rFonts w:ascii="Times New Roman" w:eastAsiaTheme="minorHAnsi" w:hAnsi="Times New Roman" w:cs="Times New Roman"/>
      <w:b/>
      <w:bCs/>
      <w:color w:val="auto"/>
      <w:spacing w:val="3"/>
      <w:sz w:val="25"/>
      <w:szCs w:val="25"/>
      <w:lang w:val="en-US" w:eastAsia="en-US"/>
    </w:rPr>
  </w:style>
  <w:style w:type="paragraph" w:customStyle="1" w:styleId="Heading50">
    <w:name w:val="Heading #5"/>
    <w:basedOn w:val="Normal"/>
    <w:link w:val="Heading5"/>
    <w:rsid w:val="001565D1"/>
    <w:pPr>
      <w:shd w:val="clear" w:color="auto" w:fill="FFFFFF"/>
      <w:spacing w:before="2220" w:after="120" w:line="240" w:lineRule="atLeast"/>
      <w:jc w:val="both"/>
      <w:outlineLvl w:val="4"/>
    </w:pPr>
    <w:rPr>
      <w:rFonts w:ascii="Times New Roman" w:eastAsiaTheme="minorHAnsi" w:hAnsi="Times New Roman" w:cs="Times New Roman"/>
      <w:color w:val="auto"/>
      <w:spacing w:val="1"/>
      <w:sz w:val="25"/>
      <w:szCs w:val="25"/>
      <w:lang w:val="en-US" w:eastAsia="en-US"/>
    </w:rPr>
  </w:style>
  <w:style w:type="paragraph" w:customStyle="1" w:styleId="Bodytext160">
    <w:name w:val="Body text (16)"/>
    <w:basedOn w:val="Normal"/>
    <w:link w:val="Bodytext16"/>
    <w:rsid w:val="001565D1"/>
    <w:pPr>
      <w:shd w:val="clear" w:color="auto" w:fill="FFFFFF"/>
      <w:spacing w:before="120" w:after="120" w:line="240" w:lineRule="atLeast"/>
      <w:jc w:val="both"/>
    </w:pPr>
    <w:rPr>
      <w:rFonts w:ascii="Times New Roman" w:eastAsiaTheme="minorHAnsi" w:hAnsi="Times New Roman" w:cs="Times New Roman"/>
      <w:b/>
      <w:bCs/>
      <w:color w:val="auto"/>
      <w:spacing w:val="5"/>
      <w:sz w:val="23"/>
      <w:szCs w:val="23"/>
      <w:lang w:val="en-US" w:eastAsia="en-US"/>
    </w:rPr>
  </w:style>
  <w:style w:type="paragraph" w:customStyle="1" w:styleId="Bodytext110">
    <w:name w:val="Body text (11)"/>
    <w:basedOn w:val="Normal"/>
    <w:link w:val="Bodytext11"/>
    <w:rsid w:val="001565D1"/>
    <w:pPr>
      <w:shd w:val="clear" w:color="auto" w:fill="FFFFFF"/>
      <w:spacing w:line="442" w:lineRule="exact"/>
      <w:jc w:val="both"/>
    </w:pPr>
    <w:rPr>
      <w:rFonts w:ascii="Times New Roman" w:eastAsiaTheme="minorHAnsi" w:hAnsi="Times New Roman" w:cs="Times New Roman"/>
      <w:color w:val="auto"/>
      <w:spacing w:val="16"/>
      <w:sz w:val="22"/>
      <w:szCs w:val="22"/>
      <w:lang w:val="en-US" w:eastAsia="en-US"/>
    </w:rPr>
  </w:style>
  <w:style w:type="paragraph" w:customStyle="1" w:styleId="Headerorfooter40">
    <w:name w:val="Header or footer (4)"/>
    <w:basedOn w:val="Normal"/>
    <w:link w:val="Headerorfooter4"/>
    <w:rsid w:val="001565D1"/>
    <w:pPr>
      <w:shd w:val="clear" w:color="auto" w:fill="FFFFFF"/>
      <w:spacing w:line="240" w:lineRule="atLeast"/>
    </w:pPr>
    <w:rPr>
      <w:rFonts w:ascii="Times New Roman" w:eastAsiaTheme="minorHAnsi" w:hAnsi="Times New Roman" w:cs="Times New Roman"/>
      <w:b/>
      <w:bCs/>
      <w:color w:val="auto"/>
      <w:spacing w:val="11"/>
      <w:sz w:val="20"/>
      <w:szCs w:val="20"/>
      <w:lang w:val="en-US" w:eastAsia="en-US"/>
    </w:rPr>
  </w:style>
  <w:style w:type="paragraph" w:customStyle="1" w:styleId="Headerorfooter51">
    <w:name w:val="Header or footer (5)1"/>
    <w:basedOn w:val="Normal"/>
    <w:link w:val="Headerorfooter5"/>
    <w:rsid w:val="001565D1"/>
    <w:pPr>
      <w:shd w:val="clear" w:color="auto" w:fill="FFFFFF"/>
      <w:spacing w:line="240" w:lineRule="atLeast"/>
    </w:pPr>
    <w:rPr>
      <w:rFonts w:ascii="Times New Roman" w:eastAsiaTheme="minorHAnsi" w:hAnsi="Times New Roman" w:cs="Times New Roman"/>
      <w:b/>
      <w:bCs/>
      <w:color w:val="auto"/>
      <w:spacing w:val="3"/>
      <w:sz w:val="25"/>
      <w:szCs w:val="25"/>
      <w:lang w:val="en-US" w:eastAsia="en-US"/>
    </w:rPr>
  </w:style>
  <w:style w:type="paragraph" w:customStyle="1" w:styleId="Heading720">
    <w:name w:val="Heading #7 (2)"/>
    <w:basedOn w:val="Normal"/>
    <w:link w:val="Heading72"/>
    <w:rsid w:val="001565D1"/>
    <w:pPr>
      <w:shd w:val="clear" w:color="auto" w:fill="FFFFFF"/>
      <w:spacing w:line="442" w:lineRule="exact"/>
      <w:jc w:val="both"/>
      <w:outlineLvl w:val="6"/>
    </w:pPr>
    <w:rPr>
      <w:rFonts w:ascii="Times New Roman" w:eastAsiaTheme="minorHAnsi" w:hAnsi="Times New Roman" w:cs="Times New Roman"/>
      <w:color w:val="auto"/>
      <w:spacing w:val="1"/>
      <w:sz w:val="25"/>
      <w:szCs w:val="25"/>
      <w:lang w:val="en-US" w:eastAsia="en-US"/>
    </w:rPr>
  </w:style>
  <w:style w:type="paragraph" w:customStyle="1" w:styleId="Footnote0">
    <w:name w:val="Footnote"/>
    <w:basedOn w:val="Normal"/>
    <w:link w:val="Footnote"/>
    <w:rsid w:val="001565D1"/>
    <w:pPr>
      <w:shd w:val="clear" w:color="auto" w:fill="FFFFFF"/>
      <w:spacing w:line="336" w:lineRule="exact"/>
      <w:jc w:val="both"/>
    </w:pPr>
    <w:rPr>
      <w:rFonts w:ascii="Times New Roman" w:eastAsiaTheme="minorHAnsi" w:hAnsi="Times New Roman" w:cs="Times New Roman"/>
      <w:i/>
      <w:iCs/>
      <w:color w:val="auto"/>
      <w:spacing w:val="-2"/>
      <w:sz w:val="25"/>
      <w:szCs w:val="25"/>
      <w:lang w:val="en-US" w:eastAsia="en-US"/>
    </w:rPr>
  </w:style>
  <w:style w:type="paragraph" w:customStyle="1" w:styleId="Footnote20">
    <w:name w:val="Footnote (2)"/>
    <w:basedOn w:val="Normal"/>
    <w:link w:val="Footnote2"/>
    <w:rsid w:val="001565D1"/>
    <w:pPr>
      <w:shd w:val="clear" w:color="auto" w:fill="FFFFFF"/>
      <w:spacing w:line="326" w:lineRule="exact"/>
      <w:jc w:val="both"/>
    </w:pPr>
    <w:rPr>
      <w:rFonts w:ascii="Times New Roman" w:eastAsiaTheme="minorHAnsi" w:hAnsi="Times New Roman" w:cs="Times New Roman"/>
      <w:color w:val="auto"/>
      <w:spacing w:val="1"/>
      <w:sz w:val="25"/>
      <w:szCs w:val="25"/>
      <w:lang w:val="en-US" w:eastAsia="en-US"/>
    </w:rPr>
  </w:style>
  <w:style w:type="paragraph" w:customStyle="1" w:styleId="Headerorfooter60">
    <w:name w:val="Header or footer (6)"/>
    <w:basedOn w:val="Normal"/>
    <w:link w:val="Headerorfooter6"/>
    <w:rsid w:val="001565D1"/>
    <w:pPr>
      <w:shd w:val="clear" w:color="auto" w:fill="FFFFFF"/>
      <w:spacing w:line="384" w:lineRule="exact"/>
      <w:jc w:val="both"/>
    </w:pPr>
    <w:rPr>
      <w:rFonts w:ascii="Times New Roman" w:eastAsiaTheme="minorHAnsi" w:hAnsi="Times New Roman" w:cs="Times New Roman"/>
      <w:b/>
      <w:bCs/>
      <w:i/>
      <w:iCs/>
      <w:color w:val="auto"/>
      <w:spacing w:val="4"/>
      <w:sz w:val="22"/>
      <w:szCs w:val="22"/>
      <w:lang w:val="en-US" w:eastAsia="en-US"/>
    </w:rPr>
  </w:style>
  <w:style w:type="paragraph" w:customStyle="1" w:styleId="Heading70">
    <w:name w:val="Heading #7"/>
    <w:basedOn w:val="Normal"/>
    <w:link w:val="Heading7"/>
    <w:rsid w:val="001565D1"/>
    <w:pPr>
      <w:shd w:val="clear" w:color="auto" w:fill="FFFFFF"/>
      <w:spacing w:line="331" w:lineRule="exact"/>
      <w:jc w:val="both"/>
      <w:outlineLvl w:val="6"/>
    </w:pPr>
    <w:rPr>
      <w:rFonts w:ascii="Times New Roman" w:eastAsiaTheme="minorHAnsi" w:hAnsi="Times New Roman" w:cs="Times New Roman"/>
      <w:i/>
      <w:iCs/>
      <w:color w:val="auto"/>
      <w:spacing w:val="-2"/>
      <w:sz w:val="25"/>
      <w:szCs w:val="25"/>
      <w:lang w:val="en-US" w:eastAsia="en-US"/>
    </w:rPr>
  </w:style>
  <w:style w:type="paragraph" w:customStyle="1" w:styleId="Headerorfooter70">
    <w:name w:val="Header or footer (7)"/>
    <w:basedOn w:val="Normal"/>
    <w:link w:val="Headerorfooter7"/>
    <w:rsid w:val="001565D1"/>
    <w:pPr>
      <w:shd w:val="clear" w:color="auto" w:fill="FFFFFF"/>
      <w:spacing w:line="384" w:lineRule="exact"/>
      <w:jc w:val="both"/>
    </w:pPr>
    <w:rPr>
      <w:rFonts w:ascii="Times New Roman" w:eastAsiaTheme="minorHAnsi" w:hAnsi="Times New Roman" w:cs="Times New Roman"/>
      <w:b/>
      <w:bCs/>
      <w:i/>
      <w:iCs/>
      <w:color w:val="auto"/>
      <w:sz w:val="22"/>
      <w:szCs w:val="22"/>
      <w:lang w:val="en-US" w:eastAsia="en-US"/>
    </w:rPr>
  </w:style>
  <w:style w:type="paragraph" w:customStyle="1" w:styleId="Heading60">
    <w:name w:val="Heading #6"/>
    <w:basedOn w:val="Normal"/>
    <w:link w:val="Heading6"/>
    <w:rsid w:val="001565D1"/>
    <w:pPr>
      <w:shd w:val="clear" w:color="auto" w:fill="FFFFFF"/>
      <w:spacing w:after="240" w:line="326" w:lineRule="exact"/>
      <w:jc w:val="center"/>
      <w:outlineLvl w:val="5"/>
    </w:pPr>
    <w:rPr>
      <w:rFonts w:ascii="Times New Roman" w:eastAsiaTheme="minorHAnsi" w:hAnsi="Times New Roman" w:cs="Times New Roman"/>
      <w:b/>
      <w:bCs/>
      <w:color w:val="auto"/>
      <w:spacing w:val="2"/>
      <w:sz w:val="25"/>
      <w:szCs w:val="25"/>
      <w:lang w:val="en-US" w:eastAsia="en-US"/>
    </w:rPr>
  </w:style>
  <w:style w:type="paragraph" w:customStyle="1" w:styleId="Headerorfooter80">
    <w:name w:val="Header or footer (8)"/>
    <w:basedOn w:val="Normal"/>
    <w:link w:val="Headerorfooter8"/>
    <w:rsid w:val="001565D1"/>
    <w:pPr>
      <w:shd w:val="clear" w:color="auto" w:fill="FFFFFF"/>
      <w:spacing w:line="384" w:lineRule="exact"/>
      <w:jc w:val="right"/>
    </w:pPr>
    <w:rPr>
      <w:rFonts w:ascii="Times New Roman" w:eastAsiaTheme="minorHAnsi" w:hAnsi="Times New Roman" w:cs="Times New Roman"/>
      <w:b/>
      <w:bCs/>
      <w:i/>
      <w:iCs/>
      <w:color w:val="auto"/>
      <w:spacing w:val="-2"/>
      <w:sz w:val="25"/>
      <w:szCs w:val="25"/>
      <w:lang w:val="en-US" w:eastAsia="en-US"/>
    </w:rPr>
  </w:style>
  <w:style w:type="paragraph" w:customStyle="1" w:styleId="Bodytext180">
    <w:name w:val="Body text (18)"/>
    <w:basedOn w:val="Normal"/>
    <w:link w:val="Bodytext18"/>
    <w:rsid w:val="001565D1"/>
    <w:pPr>
      <w:shd w:val="clear" w:color="auto" w:fill="FFFFFF"/>
      <w:spacing w:before="480" w:line="240" w:lineRule="atLeast"/>
      <w:jc w:val="both"/>
    </w:pPr>
    <w:rPr>
      <w:rFonts w:ascii="Times New Roman" w:eastAsiaTheme="minorHAnsi" w:hAnsi="Times New Roman" w:cs="Times New Roman"/>
      <w:color w:val="auto"/>
      <w:spacing w:val="-17"/>
      <w:w w:val="200"/>
      <w:sz w:val="9"/>
      <w:szCs w:val="9"/>
      <w:lang w:val="en-US" w:eastAsia="en-US"/>
    </w:rPr>
  </w:style>
  <w:style w:type="paragraph" w:customStyle="1" w:styleId="Footnote30">
    <w:name w:val="Footnote (3)"/>
    <w:basedOn w:val="Normal"/>
    <w:link w:val="Footnote3"/>
    <w:rsid w:val="001565D1"/>
    <w:pPr>
      <w:shd w:val="clear" w:color="auto" w:fill="FFFFFF"/>
      <w:spacing w:line="240" w:lineRule="atLeast"/>
      <w:jc w:val="both"/>
    </w:pPr>
    <w:rPr>
      <w:rFonts w:ascii="Times New Roman" w:eastAsiaTheme="minorHAnsi" w:hAnsi="Times New Roman" w:cs="Times New Roman"/>
      <w:b/>
      <w:bCs/>
      <w:i/>
      <w:iCs/>
      <w:color w:val="auto"/>
      <w:sz w:val="22"/>
      <w:szCs w:val="22"/>
      <w:lang w:val="en-US" w:eastAsia="en-US"/>
    </w:rPr>
  </w:style>
  <w:style w:type="paragraph" w:customStyle="1" w:styleId="Heading21">
    <w:name w:val="Heading #21"/>
    <w:basedOn w:val="Normal"/>
    <w:link w:val="Heading2"/>
    <w:rsid w:val="001565D1"/>
    <w:pPr>
      <w:shd w:val="clear" w:color="auto" w:fill="FFFFFF"/>
      <w:spacing w:before="2220" w:after="120" w:line="240" w:lineRule="atLeast"/>
      <w:jc w:val="both"/>
      <w:outlineLvl w:val="1"/>
    </w:pPr>
    <w:rPr>
      <w:rFonts w:ascii="Times New Roman" w:eastAsiaTheme="minorHAnsi" w:hAnsi="Times New Roman" w:cs="Times New Roman"/>
      <w:color w:val="auto"/>
      <w:spacing w:val="1"/>
      <w:sz w:val="25"/>
      <w:szCs w:val="25"/>
      <w:lang w:val="en-US" w:eastAsia="en-US"/>
    </w:rPr>
  </w:style>
  <w:style w:type="paragraph" w:customStyle="1" w:styleId="Footnote40">
    <w:name w:val="Footnote (4)"/>
    <w:basedOn w:val="Normal"/>
    <w:link w:val="Footnote4"/>
    <w:rsid w:val="001565D1"/>
    <w:pPr>
      <w:shd w:val="clear" w:color="auto" w:fill="FFFFFF"/>
      <w:spacing w:before="60" w:line="240" w:lineRule="atLeast"/>
    </w:pPr>
    <w:rPr>
      <w:rFonts w:ascii="Times New Roman" w:eastAsiaTheme="minorHAnsi" w:hAnsi="Times New Roman" w:cs="Times New Roman"/>
      <w:b/>
      <w:bCs/>
      <w:color w:val="auto"/>
      <w:spacing w:val="2"/>
      <w:sz w:val="25"/>
      <w:szCs w:val="25"/>
      <w:lang w:val="en-US" w:eastAsia="en-US"/>
    </w:rPr>
  </w:style>
  <w:style w:type="paragraph" w:customStyle="1" w:styleId="Bodytext190">
    <w:name w:val="Body text (19)"/>
    <w:basedOn w:val="Normal"/>
    <w:link w:val="Bodytext19"/>
    <w:rsid w:val="001565D1"/>
    <w:pPr>
      <w:shd w:val="clear" w:color="auto" w:fill="FFFFFF"/>
      <w:spacing w:before="240" w:line="240" w:lineRule="atLeast"/>
      <w:jc w:val="both"/>
    </w:pPr>
    <w:rPr>
      <w:rFonts w:ascii="Consolas" w:eastAsiaTheme="minorHAnsi" w:hAnsi="Consolas" w:cs="Consolas"/>
      <w:color w:val="auto"/>
      <w:spacing w:val="-10"/>
      <w:sz w:val="8"/>
      <w:szCs w:val="8"/>
      <w:lang w:val="en-US" w:eastAsia="en-US"/>
    </w:rPr>
  </w:style>
  <w:style w:type="paragraph" w:customStyle="1" w:styleId="Tablecaption20">
    <w:name w:val="Table caption (2)"/>
    <w:basedOn w:val="Normal"/>
    <w:link w:val="Tablecaption2"/>
    <w:rsid w:val="001565D1"/>
    <w:pPr>
      <w:shd w:val="clear" w:color="auto" w:fill="FFFFFF"/>
      <w:spacing w:line="240" w:lineRule="atLeast"/>
      <w:jc w:val="both"/>
    </w:pPr>
    <w:rPr>
      <w:rFonts w:ascii="Consolas" w:eastAsiaTheme="minorHAnsi" w:hAnsi="Consolas" w:cs="Consolas"/>
      <w:i/>
      <w:iCs/>
      <w:color w:val="auto"/>
      <w:sz w:val="8"/>
      <w:szCs w:val="8"/>
      <w:lang w:val="en-US" w:eastAsia="en-US"/>
    </w:rPr>
  </w:style>
  <w:style w:type="paragraph" w:customStyle="1" w:styleId="Tablecaption30">
    <w:name w:val="Table caption (3)"/>
    <w:basedOn w:val="Normal"/>
    <w:link w:val="Tablecaption3"/>
    <w:rsid w:val="001565D1"/>
    <w:pPr>
      <w:shd w:val="clear" w:color="auto" w:fill="FFFFFF"/>
      <w:spacing w:line="240" w:lineRule="atLeast"/>
    </w:pPr>
    <w:rPr>
      <w:rFonts w:ascii="Times New Roman" w:eastAsiaTheme="minorHAnsi" w:hAnsi="Times New Roman" w:cs="Times New Roman"/>
      <w:i/>
      <w:iCs/>
      <w:color w:val="auto"/>
      <w:spacing w:val="-2"/>
      <w:sz w:val="25"/>
      <w:szCs w:val="25"/>
      <w:lang w:val="en-US" w:eastAsia="en-US"/>
    </w:rPr>
  </w:style>
  <w:style w:type="paragraph" w:customStyle="1" w:styleId="Heading520">
    <w:name w:val="Heading #5 (2)"/>
    <w:basedOn w:val="Normal"/>
    <w:link w:val="Heading52"/>
    <w:rsid w:val="001565D1"/>
    <w:pPr>
      <w:shd w:val="clear" w:color="auto" w:fill="FFFFFF"/>
      <w:spacing w:after="120" w:line="322" w:lineRule="exact"/>
      <w:jc w:val="both"/>
      <w:outlineLvl w:val="4"/>
    </w:pPr>
    <w:rPr>
      <w:rFonts w:ascii="Times New Roman" w:eastAsiaTheme="minorHAnsi" w:hAnsi="Times New Roman" w:cs="Times New Roman"/>
      <w:i/>
      <w:iCs/>
      <w:color w:val="auto"/>
      <w:spacing w:val="-2"/>
      <w:sz w:val="25"/>
      <w:szCs w:val="25"/>
      <w:lang w:val="en-US" w:eastAsia="en-US"/>
    </w:rPr>
  </w:style>
  <w:style w:type="paragraph" w:customStyle="1" w:styleId="Bodytext201">
    <w:name w:val="Body text (20)"/>
    <w:basedOn w:val="Normal"/>
    <w:link w:val="Bodytext200"/>
    <w:rsid w:val="001565D1"/>
    <w:pPr>
      <w:shd w:val="clear" w:color="auto" w:fill="FFFFFF"/>
      <w:spacing w:line="240" w:lineRule="atLeast"/>
      <w:jc w:val="center"/>
    </w:pPr>
    <w:rPr>
      <w:rFonts w:ascii="Tahoma" w:eastAsiaTheme="minorHAnsi" w:hAnsi="Tahoma" w:cs="Tahoma"/>
      <w:color w:val="auto"/>
      <w:sz w:val="8"/>
      <w:szCs w:val="8"/>
      <w:lang w:val="en-US" w:eastAsia="en-US"/>
    </w:rPr>
  </w:style>
  <w:style w:type="paragraph" w:customStyle="1" w:styleId="Bodytext211">
    <w:name w:val="Body text (21)"/>
    <w:basedOn w:val="Normal"/>
    <w:link w:val="Bodytext210"/>
    <w:rsid w:val="001565D1"/>
    <w:pPr>
      <w:shd w:val="clear" w:color="auto" w:fill="FFFFFF"/>
      <w:spacing w:before="960" w:after="120" w:line="240" w:lineRule="atLeast"/>
    </w:pPr>
    <w:rPr>
      <w:rFonts w:ascii="Times New Roman" w:eastAsiaTheme="minorHAnsi" w:hAnsi="Times New Roman" w:cs="Times New Roman"/>
      <w:i/>
      <w:iCs/>
      <w:color w:val="auto"/>
      <w:spacing w:val="9"/>
      <w:sz w:val="15"/>
      <w:szCs w:val="15"/>
      <w:lang w:val="en-US" w:eastAsia="en-US"/>
    </w:rPr>
  </w:style>
  <w:style w:type="paragraph" w:customStyle="1" w:styleId="Tablecaption40">
    <w:name w:val="Table caption (4)"/>
    <w:basedOn w:val="Normal"/>
    <w:link w:val="Tablecaption4"/>
    <w:rsid w:val="001565D1"/>
    <w:pPr>
      <w:shd w:val="clear" w:color="auto" w:fill="FFFFFF"/>
      <w:spacing w:line="240" w:lineRule="atLeast"/>
    </w:pPr>
    <w:rPr>
      <w:rFonts w:ascii="Times New Roman" w:eastAsiaTheme="minorHAnsi" w:hAnsi="Times New Roman" w:cs="Times New Roman"/>
      <w:color w:val="auto"/>
      <w:spacing w:val="1"/>
      <w:sz w:val="25"/>
      <w:szCs w:val="25"/>
      <w:lang w:val="en-US" w:eastAsia="en-US"/>
    </w:rPr>
  </w:style>
  <w:style w:type="paragraph" w:customStyle="1" w:styleId="Bodytext221">
    <w:name w:val="Body text (22)"/>
    <w:basedOn w:val="Normal"/>
    <w:link w:val="Bodytext220"/>
    <w:rsid w:val="001565D1"/>
    <w:pPr>
      <w:shd w:val="clear" w:color="auto" w:fill="FFFFFF"/>
      <w:spacing w:before="120" w:after="120" w:line="240" w:lineRule="atLeast"/>
      <w:jc w:val="both"/>
    </w:pPr>
    <w:rPr>
      <w:rFonts w:ascii="Times New Roman" w:eastAsiaTheme="minorHAnsi" w:hAnsi="Times New Roman" w:cs="Times New Roman"/>
      <w:b/>
      <w:bCs/>
      <w:i/>
      <w:iCs/>
      <w:color w:val="auto"/>
      <w:spacing w:val="6"/>
      <w:sz w:val="21"/>
      <w:szCs w:val="21"/>
      <w:lang w:val="en-US" w:eastAsia="en-US"/>
    </w:rPr>
  </w:style>
  <w:style w:type="paragraph" w:customStyle="1" w:styleId="Heading320">
    <w:name w:val="Heading #3 (2)"/>
    <w:basedOn w:val="Normal"/>
    <w:link w:val="Heading32"/>
    <w:rsid w:val="001565D1"/>
    <w:pPr>
      <w:shd w:val="clear" w:color="auto" w:fill="FFFFFF"/>
      <w:spacing w:before="120" w:after="240" w:line="240" w:lineRule="atLeast"/>
      <w:jc w:val="both"/>
      <w:outlineLvl w:val="2"/>
    </w:pPr>
    <w:rPr>
      <w:rFonts w:ascii="Times New Roman" w:eastAsiaTheme="minorHAnsi" w:hAnsi="Times New Roman" w:cs="Times New Roman"/>
      <w:noProof/>
      <w:color w:val="auto"/>
      <w:sz w:val="20"/>
      <w:szCs w:val="20"/>
      <w:lang w:val="en-US" w:eastAsia="en-US"/>
    </w:rPr>
  </w:style>
  <w:style w:type="paragraph" w:customStyle="1" w:styleId="Tablecaption0">
    <w:name w:val="Table caption"/>
    <w:basedOn w:val="Normal"/>
    <w:link w:val="Tablecaption"/>
    <w:rsid w:val="001565D1"/>
    <w:pPr>
      <w:shd w:val="clear" w:color="auto" w:fill="FFFFFF"/>
      <w:spacing w:line="336" w:lineRule="exact"/>
      <w:ind w:hanging="360"/>
    </w:pPr>
    <w:rPr>
      <w:rFonts w:ascii="Times New Roman" w:eastAsiaTheme="minorHAnsi" w:hAnsi="Times New Roman" w:cs="Times New Roman"/>
      <w:b/>
      <w:bCs/>
      <w:color w:val="auto"/>
      <w:spacing w:val="2"/>
      <w:sz w:val="25"/>
      <w:szCs w:val="25"/>
      <w:lang w:val="en-US" w:eastAsia="en-US"/>
    </w:rPr>
  </w:style>
  <w:style w:type="paragraph" w:customStyle="1" w:styleId="Tablecaption50">
    <w:name w:val="Table caption (5)"/>
    <w:basedOn w:val="Normal"/>
    <w:link w:val="Tablecaption5"/>
    <w:rsid w:val="001565D1"/>
    <w:pPr>
      <w:shd w:val="clear" w:color="auto" w:fill="FFFFFF"/>
      <w:spacing w:line="240" w:lineRule="atLeast"/>
      <w:jc w:val="both"/>
    </w:pPr>
    <w:rPr>
      <w:rFonts w:ascii="Times New Roman" w:eastAsiaTheme="minorHAnsi" w:hAnsi="Times New Roman" w:cs="Times New Roman"/>
      <w:color w:val="auto"/>
      <w:w w:val="200"/>
      <w:sz w:val="8"/>
      <w:szCs w:val="8"/>
      <w:lang w:val="en-US" w:eastAsia="en-US"/>
    </w:rPr>
  </w:style>
  <w:style w:type="table" w:styleId="TableGrid">
    <w:name w:val="Table Grid"/>
    <w:basedOn w:val="TableNormal"/>
    <w:rsid w:val="001565D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1565D1"/>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8E675-C0FD-4B95-BD89-F94AA1E31E70}"/>
</file>

<file path=customXml/itemProps2.xml><?xml version="1.0" encoding="utf-8"?>
<ds:datastoreItem xmlns:ds="http://schemas.openxmlformats.org/officeDocument/2006/customXml" ds:itemID="{DBC50CE7-08F4-45C5-99A4-EEEA14C08F1D}"/>
</file>

<file path=customXml/itemProps3.xml><?xml version="1.0" encoding="utf-8"?>
<ds:datastoreItem xmlns:ds="http://schemas.openxmlformats.org/officeDocument/2006/customXml" ds:itemID="{A269DE9F-83C3-49F7-A963-AAA112B29CAB}"/>
</file>

<file path=docProps/app.xml><?xml version="1.0" encoding="utf-8"?>
<Properties xmlns="http://schemas.openxmlformats.org/officeDocument/2006/extended-properties" xmlns:vt="http://schemas.openxmlformats.org/officeDocument/2006/docPropsVTypes">
  <Template>Normal</Template>
  <TotalTime>1</TotalTime>
  <Pages>19</Pages>
  <Words>4532</Words>
  <Characters>25836</Characters>
  <Application>Microsoft Office Word</Application>
  <DocSecurity>0</DocSecurity>
  <Lines>215</Lines>
  <Paragraphs>60</Paragraphs>
  <ScaleCrop>false</ScaleCrop>
  <Company/>
  <LinksUpToDate>false</LinksUpToDate>
  <CharactersWithSpaces>30308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2016-06-24T01:27:00Z</dcterms:created>
  <dcterms:modified xsi:type="dcterms:W3CDTF">2016-06-24T01:28:00Z</dcterms:modified>
</cp:coreProperties>
</file>